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BAF8" w14:textId="77777777" w:rsidR="00E321BD" w:rsidRPr="00FF2572" w:rsidRDefault="00E321BD" w:rsidP="00E321BD">
      <w:pPr>
        <w:pStyle w:val="neninr"/>
        <w:rPr>
          <w:b/>
          <w:lang w:val="sq-AL"/>
        </w:rPr>
      </w:pPr>
      <w:r w:rsidRPr="00FF2572">
        <w:rPr>
          <w:b/>
          <w:lang w:val="sq-AL"/>
        </w:rPr>
        <w:t>GJYKATA EVROPIANE E TË DREJTAVE TË NJERIUT</w:t>
      </w:r>
    </w:p>
    <w:p w14:paraId="523F9110" w14:textId="77777777" w:rsidR="00E321BD" w:rsidRPr="00FF2572" w:rsidRDefault="00E321BD" w:rsidP="00E321BD">
      <w:pPr>
        <w:pStyle w:val="neninr"/>
        <w:rPr>
          <w:b/>
          <w:lang w:val="sq-AL"/>
        </w:rPr>
      </w:pPr>
    </w:p>
    <w:p w14:paraId="6BACEBE6" w14:textId="77777777" w:rsidR="00E321BD" w:rsidRPr="00FF2572" w:rsidRDefault="00E321BD" w:rsidP="00E321BD">
      <w:pPr>
        <w:pStyle w:val="neninr"/>
        <w:rPr>
          <w:b/>
          <w:lang w:val="sq-AL"/>
        </w:rPr>
      </w:pPr>
      <w:bookmarkStart w:id="0" w:name="bookmark0"/>
      <w:r w:rsidRPr="00FF2572">
        <w:rPr>
          <w:b/>
          <w:lang w:val="sq-AL"/>
        </w:rPr>
        <w:t>SEKSIONI DY</w:t>
      </w:r>
    </w:p>
    <w:p w14:paraId="63E2D5A2" w14:textId="77777777" w:rsidR="00E321BD" w:rsidRPr="00FF2572" w:rsidRDefault="00E321BD" w:rsidP="00E321BD">
      <w:pPr>
        <w:pStyle w:val="neninr"/>
        <w:rPr>
          <w:b/>
          <w:lang w:val="sq-AL"/>
        </w:rPr>
      </w:pPr>
    </w:p>
    <w:p w14:paraId="102A8417" w14:textId="77777777" w:rsidR="00E321BD" w:rsidRPr="00FF2572" w:rsidRDefault="00E321BD" w:rsidP="00E321BD">
      <w:pPr>
        <w:pStyle w:val="neninr"/>
        <w:rPr>
          <w:b/>
          <w:lang w:val="sq-AL"/>
        </w:rPr>
      </w:pPr>
      <w:r w:rsidRPr="00FF2572">
        <w:rPr>
          <w:b/>
          <w:lang w:val="sq-AL"/>
        </w:rPr>
        <w:t>VENDIM</w:t>
      </w:r>
      <w:bookmarkEnd w:id="0"/>
    </w:p>
    <w:p w14:paraId="4A1A30D5" w14:textId="1C094730" w:rsidR="00E321BD" w:rsidRPr="00FF2572" w:rsidRDefault="00E321BD" w:rsidP="00E321BD">
      <w:pPr>
        <w:pStyle w:val="neninr"/>
        <w:rPr>
          <w:b/>
          <w:lang w:val="sq-AL"/>
        </w:rPr>
      </w:pPr>
      <w:r w:rsidRPr="00FF2572">
        <w:rPr>
          <w:b/>
          <w:lang w:val="sq-AL"/>
        </w:rPr>
        <w:t>Nr.</w:t>
      </w:r>
      <w:r w:rsidR="00145659">
        <w:rPr>
          <w:b/>
          <w:lang w:val="sq-AL"/>
        </w:rPr>
        <w:t xml:space="preserve"> </w:t>
      </w:r>
      <w:r w:rsidR="001B5CDD">
        <w:rPr>
          <w:b/>
          <w:lang w:val="sq-AL"/>
        </w:rPr>
        <w:t xml:space="preserve">i kërkesës </w:t>
      </w:r>
      <w:r w:rsidRPr="00FF2572">
        <w:rPr>
          <w:b/>
          <w:lang w:val="sq-AL"/>
        </w:rPr>
        <w:t>40554/04</w:t>
      </w:r>
    </w:p>
    <w:p w14:paraId="611ADFEA" w14:textId="77777777" w:rsidR="00E321BD" w:rsidRPr="00FF2572" w:rsidRDefault="00E321BD" w:rsidP="00E321BD">
      <w:pPr>
        <w:pStyle w:val="neninr"/>
        <w:rPr>
          <w:b/>
          <w:lang w:val="sq-AL"/>
        </w:rPr>
      </w:pPr>
    </w:p>
    <w:p w14:paraId="67F15302" w14:textId="416D6302" w:rsidR="00E321BD" w:rsidRPr="00052D51" w:rsidRDefault="00D81C24" w:rsidP="00E321BD">
      <w:pPr>
        <w:pStyle w:val="neninr"/>
        <w:rPr>
          <w:b/>
          <w:lang w:val="sq-AL"/>
        </w:rPr>
      </w:pPr>
      <w:r w:rsidRPr="00052D51">
        <w:rPr>
          <w:b/>
          <w:lang w:val="sq-AL"/>
        </w:rPr>
        <w:t>ROBERT VEVECKA KUNDËR SHQIPËRISË</w:t>
      </w:r>
    </w:p>
    <w:p w14:paraId="300A5EF3" w14:textId="77777777" w:rsidR="00E321BD" w:rsidRPr="00FF2572" w:rsidRDefault="00E321BD" w:rsidP="00E321BD">
      <w:pPr>
        <w:spacing w:after="0" w:line="240" w:lineRule="auto"/>
        <w:ind w:firstLine="284"/>
        <w:jc w:val="both"/>
        <w:rPr>
          <w:rFonts w:ascii="Garamond" w:hAnsi="Garamond"/>
          <w:sz w:val="24"/>
          <w:szCs w:val="24"/>
          <w:lang w:val="sq-AL"/>
        </w:rPr>
      </w:pPr>
    </w:p>
    <w:p w14:paraId="18E96759" w14:textId="5B849C60"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Gjykata Evropiane e të Drejtave të Njeriut (Seksioni </w:t>
      </w:r>
      <w:r w:rsidR="00145659" w:rsidRPr="00FF2572">
        <w:rPr>
          <w:rFonts w:ascii="Garamond" w:hAnsi="Garamond"/>
          <w:sz w:val="24"/>
          <w:szCs w:val="24"/>
          <w:lang w:val="sq-AL"/>
        </w:rPr>
        <w:t>dy</w:t>
      </w:r>
      <w:r w:rsidRPr="00FF2572">
        <w:rPr>
          <w:rFonts w:ascii="Garamond" w:hAnsi="Garamond"/>
          <w:sz w:val="24"/>
          <w:szCs w:val="24"/>
          <w:lang w:val="sq-AL"/>
        </w:rPr>
        <w:t>), më datë 26 maj 2020</w:t>
      </w:r>
      <w:r w:rsidR="00145659">
        <w:rPr>
          <w:rFonts w:ascii="Garamond" w:hAnsi="Garamond"/>
          <w:sz w:val="24"/>
          <w:szCs w:val="24"/>
          <w:lang w:val="sq-AL"/>
        </w:rPr>
        <w:t>,</w:t>
      </w:r>
      <w:r w:rsidRPr="00FF2572">
        <w:rPr>
          <w:rFonts w:ascii="Garamond" w:hAnsi="Garamond"/>
          <w:sz w:val="24"/>
          <w:szCs w:val="24"/>
          <w:lang w:val="sq-AL"/>
        </w:rPr>
        <w:t xml:space="preserve"> mblodhi Dhomën e përbërë nga:</w:t>
      </w:r>
    </w:p>
    <w:p w14:paraId="4D2E775B" w14:textId="209B8406"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Jon Fridrik Kjølbro, </w:t>
      </w:r>
      <w:r w:rsidR="00145659" w:rsidRPr="00FF2572">
        <w:rPr>
          <w:rFonts w:ascii="Garamond" w:hAnsi="Garamond"/>
          <w:sz w:val="24"/>
          <w:szCs w:val="24"/>
          <w:lang w:val="sq-AL"/>
        </w:rPr>
        <w:t>kryetar</w:t>
      </w:r>
      <w:r w:rsidRPr="00FF2572">
        <w:rPr>
          <w:rFonts w:ascii="Garamond" w:hAnsi="Garamond"/>
          <w:sz w:val="24"/>
          <w:szCs w:val="24"/>
          <w:lang w:val="sq-AL"/>
        </w:rPr>
        <w:t>,</w:t>
      </w:r>
    </w:p>
    <w:p w14:paraId="0AA5B67A"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Marko Bošnjak,</w:t>
      </w:r>
    </w:p>
    <w:p w14:paraId="125626B0"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Valeriu Griţco,</w:t>
      </w:r>
    </w:p>
    <w:p w14:paraId="0E16E28A"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Egidijus Kūris,</w:t>
      </w:r>
      <w:bookmarkStart w:id="1" w:name="_GoBack"/>
      <w:bookmarkEnd w:id="1"/>
    </w:p>
    <w:p w14:paraId="1EFD8F3E"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Ivana Jelić,</w:t>
      </w:r>
    </w:p>
    <w:p w14:paraId="006CFF77"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Darian Pavli,</w:t>
      </w:r>
    </w:p>
    <w:p w14:paraId="709125B6"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Peeter Roosma, gjyqtarë,</w:t>
      </w:r>
    </w:p>
    <w:p w14:paraId="0B609AC7" w14:textId="56DDFB41"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dhe Stanely Naismith, </w:t>
      </w:r>
      <w:r w:rsidR="002916A5" w:rsidRPr="00FF2572">
        <w:rPr>
          <w:rFonts w:ascii="Garamond" w:hAnsi="Garamond"/>
          <w:sz w:val="24"/>
          <w:szCs w:val="24"/>
          <w:lang w:val="sq-AL"/>
        </w:rPr>
        <w:t xml:space="preserve">sekretare </w:t>
      </w:r>
      <w:r w:rsidRPr="00FF2572">
        <w:rPr>
          <w:rFonts w:ascii="Garamond" w:hAnsi="Garamond"/>
          <w:sz w:val="24"/>
          <w:szCs w:val="24"/>
          <w:lang w:val="sq-AL"/>
        </w:rPr>
        <w:t>e Seksionit,</w:t>
      </w:r>
    </w:p>
    <w:p w14:paraId="6F3919FF" w14:textId="4FD3AFE2" w:rsidR="00E321BD" w:rsidRPr="00FF2572" w:rsidRDefault="00145659"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duke </w:t>
      </w:r>
      <w:r w:rsidR="00E321BD" w:rsidRPr="00FF2572">
        <w:rPr>
          <w:rFonts w:ascii="Garamond" w:hAnsi="Garamond"/>
          <w:sz w:val="24"/>
          <w:szCs w:val="24"/>
          <w:lang w:val="sq-AL"/>
        </w:rPr>
        <w:t>pasur parasysh kërkesën e mësipërme të depozituar më 9 nëntor 2004;</w:t>
      </w:r>
    </w:p>
    <w:p w14:paraId="35D3AE5C" w14:textId="73D833E2" w:rsidR="00E321BD" w:rsidRPr="00FF2572" w:rsidRDefault="00145659"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duke </w:t>
      </w:r>
      <w:r w:rsidR="00E321BD" w:rsidRPr="00FF2572">
        <w:rPr>
          <w:rFonts w:ascii="Garamond" w:hAnsi="Garamond"/>
          <w:sz w:val="24"/>
          <w:szCs w:val="24"/>
          <w:lang w:val="sq-AL"/>
        </w:rPr>
        <w:t>pasur parasysh vërejtjet e paraqitura nga Qeveria e paditur dhe vërejtjet në</w:t>
      </w:r>
      <w:r w:rsidR="00FF2572" w:rsidRPr="00FF2572">
        <w:rPr>
          <w:rFonts w:ascii="Garamond" w:hAnsi="Garamond"/>
          <w:sz w:val="24"/>
          <w:szCs w:val="24"/>
          <w:lang w:val="sq-AL"/>
        </w:rPr>
        <w:t xml:space="preserve"> </w:t>
      </w:r>
      <w:r w:rsidR="00E321BD" w:rsidRPr="00FF2572">
        <w:rPr>
          <w:rFonts w:ascii="Garamond" w:hAnsi="Garamond"/>
          <w:sz w:val="24"/>
          <w:szCs w:val="24"/>
          <w:lang w:val="sq-AL"/>
        </w:rPr>
        <w:t>përgjigje të paraqitura nga kërkuesi;</w:t>
      </w:r>
    </w:p>
    <w:p w14:paraId="14D4BF57" w14:textId="69478309" w:rsidR="00E321BD" w:rsidRPr="00FF2572" w:rsidRDefault="00145659"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pas </w:t>
      </w:r>
      <w:r w:rsidR="00E321BD" w:rsidRPr="00FF2572">
        <w:rPr>
          <w:rFonts w:ascii="Garamond" w:hAnsi="Garamond"/>
          <w:sz w:val="24"/>
          <w:szCs w:val="24"/>
          <w:lang w:val="sq-AL"/>
        </w:rPr>
        <w:t>diskutimeve, vendosi si vijon:</w:t>
      </w:r>
    </w:p>
    <w:p w14:paraId="49266BC0" w14:textId="77777777" w:rsidR="00E321BD" w:rsidRPr="00FF2572" w:rsidRDefault="00E321BD" w:rsidP="00E321BD">
      <w:pPr>
        <w:spacing w:after="0" w:line="240" w:lineRule="auto"/>
        <w:ind w:firstLine="284"/>
        <w:jc w:val="both"/>
        <w:rPr>
          <w:rFonts w:ascii="Garamond" w:hAnsi="Garamond"/>
          <w:sz w:val="24"/>
          <w:szCs w:val="24"/>
          <w:lang w:val="sq-AL"/>
        </w:rPr>
      </w:pPr>
      <w:bookmarkStart w:id="2" w:name="bookmark1"/>
      <w:r w:rsidRPr="00FF2572">
        <w:rPr>
          <w:rFonts w:ascii="Garamond" w:hAnsi="Garamond"/>
          <w:sz w:val="24"/>
          <w:szCs w:val="24"/>
          <w:lang w:val="sq-AL"/>
        </w:rPr>
        <w:t>FAKTET</w:t>
      </w:r>
      <w:bookmarkEnd w:id="2"/>
    </w:p>
    <w:p w14:paraId="4A49DE67" w14:textId="39BF5117" w:rsidR="00E321BD" w:rsidRPr="00145659" w:rsidRDefault="00E321BD" w:rsidP="00E321BD">
      <w:pPr>
        <w:spacing w:after="0" w:line="240" w:lineRule="auto"/>
        <w:ind w:firstLine="284"/>
        <w:jc w:val="both"/>
        <w:rPr>
          <w:rFonts w:ascii="Garamond" w:hAnsi="Garamond"/>
          <w:b/>
          <w:sz w:val="24"/>
          <w:szCs w:val="24"/>
          <w:lang w:val="sq-AL"/>
        </w:rPr>
      </w:pPr>
      <w:r w:rsidRPr="00145659">
        <w:rPr>
          <w:rFonts w:ascii="Garamond" w:hAnsi="Garamond"/>
          <w:b/>
          <w:sz w:val="24"/>
          <w:szCs w:val="24"/>
          <w:lang w:val="sq-AL"/>
        </w:rPr>
        <w:t>A. Historiku i çështjes</w:t>
      </w:r>
    </w:p>
    <w:p w14:paraId="27C1F583" w14:textId="1CFCCCC0"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1. Në vitet ‘90 dhe 2000, për shkak të migrimit të madh të brendshëm të popullsisë, u ndërtuan në vend një numër i madh ndërtesash të paautorizuara, duke krijuar vendbanime informale. Nuk ishte e pazakontë që banorët e blloqeve ekzistuese të ndërtesave ngritën shtesa ose zgjerime të paautorizuara në ndërtesa, për qëllime banimi, bënë ndryshime strukturore në banesa ose kryen çfarëdo lloj punimi pa marrë lejen e kërkuar.</w:t>
      </w:r>
    </w:p>
    <w:p w14:paraId="56F45983" w14:textId="13D1AA66"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2. Për shkak të përballjes me numrin e lartë të vendbanimeve të tilla informale, si dhe të shtesave e zgjerimeve të paautorizuara në ndërtesat ekzistuese, dy </w:t>
      </w:r>
      <w:r w:rsidR="002916A5" w:rsidRPr="00FF2572">
        <w:rPr>
          <w:rFonts w:ascii="Garamond" w:hAnsi="Garamond"/>
          <w:sz w:val="24"/>
          <w:szCs w:val="24"/>
          <w:lang w:val="sq-AL"/>
        </w:rPr>
        <w:t xml:space="preserve">akte legalizimi </w:t>
      </w:r>
      <w:r w:rsidRPr="00FF2572">
        <w:rPr>
          <w:rFonts w:ascii="Garamond" w:hAnsi="Garamond"/>
          <w:sz w:val="24"/>
          <w:szCs w:val="24"/>
          <w:lang w:val="sq-AL"/>
        </w:rPr>
        <w:t>u miratuan në vitin 2004, me qëllim rregullimin e ndërtimeve të paautorizuara (shih paragrafët 32 dhe 33 më poshtë).</w:t>
      </w:r>
    </w:p>
    <w:p w14:paraId="0DF88E55" w14:textId="180C0D98" w:rsidR="00E321BD" w:rsidRPr="002916A5" w:rsidRDefault="00E321BD" w:rsidP="00E321BD">
      <w:pPr>
        <w:spacing w:after="0" w:line="240" w:lineRule="auto"/>
        <w:ind w:firstLine="284"/>
        <w:jc w:val="both"/>
        <w:rPr>
          <w:rFonts w:ascii="Garamond" w:hAnsi="Garamond"/>
          <w:b/>
          <w:sz w:val="24"/>
          <w:szCs w:val="24"/>
          <w:lang w:val="sq-AL"/>
        </w:rPr>
      </w:pPr>
      <w:r w:rsidRPr="002916A5">
        <w:rPr>
          <w:rFonts w:ascii="Garamond" w:hAnsi="Garamond"/>
          <w:b/>
          <w:sz w:val="24"/>
          <w:szCs w:val="24"/>
          <w:lang w:val="sq-AL"/>
        </w:rPr>
        <w:t>B. Rrethanat e çështjes</w:t>
      </w:r>
    </w:p>
    <w:p w14:paraId="277F4581" w14:textId="6D82D29C"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3. Kërkuesi, z. Robert Vevecka, është një shtetas shqiptar dhe austriak, i cili ka lindur në vitin 1950 dhe jeton në Vjenë. Pas komunikimit të kërkesës te Qeveria e paditur, kërkuesi informoi Gjykatën se ai kishte fituar shtetësinë austriake.</w:t>
      </w:r>
    </w:p>
    <w:p w14:paraId="2EE14134" w14:textId="2A33F308"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4. Më 5 dhjetor 1996, kërkuesi bleu një apartament me një dhomë gjumi në katin e katërt të një pallati pesëkatësh në Tiranë.</w:t>
      </w:r>
    </w:p>
    <w:p w14:paraId="1C32BC1C" w14:textId="0897F2A9"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5. Duket se, ndërkohë që kërkuesi jetonte në Vjenë, në një datë të paspecifikuar banorët e pallatit të kërkuesit filluan të ndërtonin një shtesë anësore, e cila bashkohej me murin verior të ndërtesës.</w:t>
      </w:r>
    </w:p>
    <w:p w14:paraId="502A707E" w14:textId="6B698C1E"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6. Në janar 1999, gjatë një vizite në Tiranë, kërkuesi vuri re se po kryhej ndërtimi i shtesës dhe raportoi ndërhyrjen në pronën e tij te Policia e Ndërtimit </w:t>
      </w:r>
      <w:r w:rsidRPr="00726D77">
        <w:rPr>
          <w:rFonts w:ascii="Garamond" w:hAnsi="Garamond"/>
          <w:i/>
          <w:sz w:val="24"/>
          <w:szCs w:val="24"/>
          <w:lang w:val="sq-AL"/>
        </w:rPr>
        <w:t xml:space="preserve">(Policia </w:t>
      </w:r>
      <w:r w:rsidR="00C73DBF" w:rsidRPr="00726D77">
        <w:rPr>
          <w:rFonts w:ascii="Garamond" w:hAnsi="Garamond"/>
          <w:i/>
          <w:sz w:val="24"/>
          <w:szCs w:val="24"/>
          <w:lang w:val="sq-AL"/>
        </w:rPr>
        <w:t>ndërtimore</w:t>
      </w:r>
      <w:r w:rsidRPr="00726D77">
        <w:rPr>
          <w:rFonts w:ascii="Garamond" w:hAnsi="Garamond"/>
          <w:i/>
          <w:sz w:val="24"/>
          <w:szCs w:val="24"/>
          <w:lang w:val="sq-AL"/>
        </w:rPr>
        <w:t>).</w:t>
      </w:r>
    </w:p>
    <w:p w14:paraId="012FFA8E" w14:textId="0F0B7FE8"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7. Më 20 janar 1999, Policia e </w:t>
      </w:r>
      <w:r w:rsidR="00C73DBF" w:rsidRPr="00FF2572">
        <w:rPr>
          <w:rFonts w:ascii="Garamond" w:hAnsi="Garamond"/>
          <w:sz w:val="24"/>
          <w:szCs w:val="24"/>
          <w:lang w:val="sq-AL"/>
        </w:rPr>
        <w:t>ndërtimit</w:t>
      </w:r>
      <w:r w:rsidRPr="00FF2572">
        <w:rPr>
          <w:rFonts w:ascii="Garamond" w:hAnsi="Garamond"/>
          <w:sz w:val="24"/>
          <w:szCs w:val="24"/>
          <w:lang w:val="sq-AL"/>
        </w:rPr>
        <w:t>, duke vërejtur ekzistencën e një ndërtimi të dyshuar të paligjshëm, urdhëroi pezullimin e punimeve të ndërtimit në pritje të shqyrtimit të kundërvajtjes administrative (shih paragrafin 31 më poshtë). Procesverbali përcaktonte se “në momentin e ushtrimit të kontrollit, objekti i kund</w:t>
      </w:r>
      <w:r w:rsidR="00C73DBF">
        <w:rPr>
          <w:rFonts w:ascii="Garamond" w:hAnsi="Garamond"/>
          <w:sz w:val="24"/>
          <w:szCs w:val="24"/>
          <w:lang w:val="sq-AL"/>
        </w:rPr>
        <w:t>ë</w:t>
      </w:r>
      <w:r w:rsidRPr="00FF2572">
        <w:rPr>
          <w:rFonts w:ascii="Garamond" w:hAnsi="Garamond"/>
          <w:sz w:val="24"/>
          <w:szCs w:val="24"/>
          <w:lang w:val="sq-AL"/>
        </w:rPr>
        <w:t xml:space="preserve">rligjshëm është në fazën e muraturës së katit IV dhe vendosjes së armaturës së </w:t>
      </w:r>
      <w:r w:rsidR="00C73DBF" w:rsidRPr="00FF2572">
        <w:rPr>
          <w:rFonts w:ascii="Garamond" w:hAnsi="Garamond"/>
          <w:sz w:val="24"/>
          <w:szCs w:val="24"/>
          <w:lang w:val="sq-AL"/>
        </w:rPr>
        <w:t>kolonës</w:t>
      </w:r>
      <w:r w:rsidRPr="00FF2572">
        <w:rPr>
          <w:rFonts w:ascii="Garamond" w:hAnsi="Garamond"/>
          <w:sz w:val="24"/>
          <w:szCs w:val="24"/>
          <w:lang w:val="sq-AL"/>
        </w:rPr>
        <w:t xml:space="preserve"> së ndërtimit”.</w:t>
      </w:r>
    </w:p>
    <w:p w14:paraId="63EC1934" w14:textId="2F915CEA"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lastRenderedPageBreak/>
        <w:t>8. Më 27 janar 1999, kërkuesi, duke qenë se punimet e ndërtimit kishin vazhduar me</w:t>
      </w:r>
      <w:r w:rsidR="00C73DBF">
        <w:rPr>
          <w:rFonts w:ascii="Garamond" w:hAnsi="Garamond"/>
          <w:sz w:val="24"/>
          <w:szCs w:val="24"/>
          <w:lang w:val="sq-AL"/>
        </w:rPr>
        <w:t xml:space="preserve"> </w:t>
      </w:r>
      <w:r w:rsidRPr="00FF2572">
        <w:rPr>
          <w:rFonts w:ascii="Garamond" w:hAnsi="Garamond"/>
          <w:sz w:val="24"/>
          <w:szCs w:val="24"/>
          <w:lang w:val="sq-AL"/>
        </w:rPr>
        <w:t>gjithë urdhrin e pezullimit, depozitoi një padi civile në Gjykatën e Rrethit Tiranë (Gjykata e Rrethit) kundër kompanisë së ndërtimit dhe K.G., i cili ishte pronari i pretenduar i apartamentit të katit të katërt të shtesës. Në padinë e tij civile, kërkuesi kryesisht u mbështet në nenet 302 dhe 303 të Kodit Civil (</w:t>
      </w:r>
      <w:r w:rsidR="008B6DA9">
        <w:rPr>
          <w:rFonts w:ascii="Garamond" w:hAnsi="Garamond"/>
          <w:sz w:val="24"/>
          <w:szCs w:val="24"/>
          <w:lang w:val="sq-AL"/>
        </w:rPr>
        <w:t>KC</w:t>
      </w:r>
      <w:r w:rsidRPr="00FF2572">
        <w:rPr>
          <w:rFonts w:ascii="Garamond" w:hAnsi="Garamond"/>
          <w:sz w:val="24"/>
          <w:szCs w:val="24"/>
          <w:lang w:val="sq-AL"/>
        </w:rPr>
        <w:t>) (shih paragrafët 22 dhe 23 më poshtë) dhe kërkoi</w:t>
      </w:r>
      <w:r w:rsidR="009547F6">
        <w:rPr>
          <w:rFonts w:ascii="Garamond" w:hAnsi="Garamond"/>
          <w:sz w:val="24"/>
          <w:szCs w:val="24"/>
          <w:lang w:val="sq-AL"/>
        </w:rPr>
        <w:t xml:space="preserve">: </w:t>
      </w:r>
      <w:r w:rsidRPr="00FF2572">
        <w:rPr>
          <w:rFonts w:ascii="Garamond" w:hAnsi="Garamond"/>
          <w:sz w:val="24"/>
          <w:szCs w:val="24"/>
          <w:lang w:val="sq-AL"/>
        </w:rPr>
        <w:t>i</w:t>
      </w:r>
      <w:r w:rsidR="009547F6">
        <w:rPr>
          <w:rFonts w:ascii="Garamond" w:hAnsi="Garamond"/>
          <w:sz w:val="24"/>
          <w:szCs w:val="24"/>
          <w:lang w:val="sq-AL"/>
        </w:rPr>
        <w:t>.</w:t>
      </w:r>
      <w:r w:rsidRPr="00FF2572">
        <w:rPr>
          <w:rFonts w:ascii="Garamond" w:hAnsi="Garamond"/>
          <w:sz w:val="24"/>
          <w:szCs w:val="24"/>
          <w:lang w:val="sq-AL"/>
        </w:rPr>
        <w:t xml:space="preserve"> ndërprerjen e ndërhyrjes në të drejtat e tij të pronësisë</w:t>
      </w:r>
      <w:r w:rsidR="009547F6">
        <w:rPr>
          <w:rFonts w:ascii="Garamond" w:hAnsi="Garamond"/>
          <w:sz w:val="24"/>
          <w:szCs w:val="24"/>
          <w:lang w:val="sq-AL"/>
        </w:rPr>
        <w:t xml:space="preserve">; </w:t>
      </w:r>
      <w:r w:rsidRPr="00FF2572">
        <w:rPr>
          <w:rFonts w:ascii="Garamond" w:hAnsi="Garamond"/>
          <w:sz w:val="24"/>
          <w:szCs w:val="24"/>
          <w:lang w:val="sq-AL"/>
        </w:rPr>
        <w:t>ii</w:t>
      </w:r>
      <w:r w:rsidR="009547F6">
        <w:rPr>
          <w:rFonts w:ascii="Garamond" w:hAnsi="Garamond"/>
          <w:sz w:val="24"/>
          <w:szCs w:val="24"/>
          <w:lang w:val="sq-AL"/>
        </w:rPr>
        <w:t>.</w:t>
      </w:r>
      <w:r w:rsidRPr="00FF2572">
        <w:rPr>
          <w:rFonts w:ascii="Garamond" w:hAnsi="Garamond"/>
          <w:sz w:val="24"/>
          <w:szCs w:val="24"/>
          <w:lang w:val="sq-AL"/>
        </w:rPr>
        <w:t xml:space="preserve"> pezullimin e punimeve të paautorizuara të ndërtimit</w:t>
      </w:r>
      <w:r w:rsidR="009547F6">
        <w:rPr>
          <w:rFonts w:ascii="Garamond" w:hAnsi="Garamond"/>
          <w:sz w:val="24"/>
          <w:szCs w:val="24"/>
          <w:lang w:val="sq-AL"/>
        </w:rPr>
        <w:t>;</w:t>
      </w:r>
      <w:r w:rsidRPr="00FF2572">
        <w:rPr>
          <w:rFonts w:ascii="Garamond" w:hAnsi="Garamond"/>
          <w:sz w:val="24"/>
          <w:szCs w:val="24"/>
          <w:lang w:val="sq-AL"/>
        </w:rPr>
        <w:t xml:space="preserve"> iii</w:t>
      </w:r>
      <w:r w:rsidR="009547F6">
        <w:rPr>
          <w:rFonts w:ascii="Garamond" w:hAnsi="Garamond"/>
          <w:sz w:val="24"/>
          <w:szCs w:val="24"/>
          <w:lang w:val="sq-AL"/>
        </w:rPr>
        <w:t>.</w:t>
      </w:r>
      <w:r w:rsidRPr="00FF2572">
        <w:rPr>
          <w:rFonts w:ascii="Garamond" w:hAnsi="Garamond"/>
          <w:sz w:val="24"/>
          <w:szCs w:val="24"/>
          <w:lang w:val="sq-AL"/>
        </w:rPr>
        <w:t xml:space="preserve"> prishjen e shtesës së paautorizuar</w:t>
      </w:r>
      <w:r w:rsidR="009547F6">
        <w:rPr>
          <w:rFonts w:ascii="Garamond" w:hAnsi="Garamond"/>
          <w:sz w:val="24"/>
          <w:szCs w:val="24"/>
          <w:lang w:val="sq-AL"/>
        </w:rPr>
        <w:t xml:space="preserve">; dhe </w:t>
      </w:r>
      <w:r w:rsidRPr="00FF2572">
        <w:rPr>
          <w:rFonts w:ascii="Garamond" w:hAnsi="Garamond"/>
          <w:sz w:val="24"/>
          <w:szCs w:val="24"/>
          <w:lang w:val="sq-AL"/>
        </w:rPr>
        <w:t>iv</w:t>
      </w:r>
      <w:r w:rsidR="009547F6">
        <w:rPr>
          <w:rFonts w:ascii="Garamond" w:hAnsi="Garamond"/>
          <w:sz w:val="24"/>
          <w:szCs w:val="24"/>
          <w:lang w:val="sq-AL"/>
        </w:rPr>
        <w:t>.</w:t>
      </w:r>
      <w:r w:rsidRPr="00FF2572">
        <w:rPr>
          <w:rFonts w:ascii="Garamond" w:hAnsi="Garamond"/>
          <w:sz w:val="24"/>
          <w:szCs w:val="24"/>
          <w:lang w:val="sq-AL"/>
        </w:rPr>
        <w:t xml:space="preserve"> që ai të njihet si pronari i ligjshëm i apartamentit në katin e katërt të shtesës që mbështetej në apartamentin e tij. Kërkuesi pretendonte se shtesa kishte shkelur të drejtat e tij të pronësisë, pasi ajo kishte zvogëluar vlerën e apartamentit të tij duke penguar dritën, pamjen dhe ajrosjen dhe duke zënë pjesën e tij të parcelës që ndodhej nën ndërtesën kryesore. Gjithashtu u kishte mundësuar hajdutëve të hynin në apartament.</w:t>
      </w:r>
    </w:p>
    <w:p w14:paraId="4291E89A" w14:textId="73F033B4" w:rsidR="00E321BD" w:rsidRPr="00FF2572" w:rsidRDefault="00E321BD"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9. Më 18 </w:t>
      </w:r>
      <w:r w:rsidR="009547F6" w:rsidRPr="00FF2572">
        <w:rPr>
          <w:rFonts w:ascii="Garamond" w:hAnsi="Garamond"/>
          <w:sz w:val="24"/>
          <w:szCs w:val="24"/>
          <w:lang w:val="sq-AL"/>
        </w:rPr>
        <w:t xml:space="preserve">shkurt </w:t>
      </w:r>
      <w:r w:rsidRPr="00FF2572">
        <w:rPr>
          <w:rFonts w:ascii="Garamond" w:hAnsi="Garamond"/>
          <w:sz w:val="24"/>
          <w:szCs w:val="24"/>
          <w:lang w:val="sq-AL"/>
        </w:rPr>
        <w:t>2000, Gjykata e Rrethit urdhëroi një raport eksperti për të marrë informacion, ndër të tjera, mbi ligjshmërinë e shtesës, gjendjen e punimeve të ndërtimit dhe çdo dëm të shkaktuar në apartamentin e kërkuesit.</w:t>
      </w:r>
    </w:p>
    <w:p w14:paraId="47743834" w14:textId="4C11C07C"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10. Më datë 9 </w:t>
      </w:r>
      <w:r w:rsidR="00814C61" w:rsidRPr="00FF2572">
        <w:rPr>
          <w:rFonts w:ascii="Garamond" w:hAnsi="Garamond"/>
          <w:sz w:val="24"/>
          <w:szCs w:val="24"/>
          <w:lang w:val="sq-AL"/>
        </w:rPr>
        <w:t xml:space="preserve">mars </w:t>
      </w:r>
      <w:r w:rsidRPr="00FF2572">
        <w:rPr>
          <w:rFonts w:ascii="Garamond" w:hAnsi="Garamond"/>
          <w:sz w:val="24"/>
          <w:szCs w:val="24"/>
          <w:lang w:val="sq-AL"/>
        </w:rPr>
        <w:t xml:space="preserve">2000, siç u plotësua më datë 30 </w:t>
      </w:r>
      <w:r w:rsidR="00814C61" w:rsidRPr="00FF2572">
        <w:rPr>
          <w:rFonts w:ascii="Garamond" w:hAnsi="Garamond"/>
          <w:sz w:val="24"/>
          <w:szCs w:val="24"/>
          <w:lang w:val="sq-AL"/>
        </w:rPr>
        <w:t xml:space="preserve">mars </w:t>
      </w:r>
      <w:r w:rsidRPr="00FF2572">
        <w:rPr>
          <w:rFonts w:ascii="Garamond" w:hAnsi="Garamond"/>
          <w:sz w:val="24"/>
          <w:szCs w:val="24"/>
          <w:lang w:val="sq-AL"/>
        </w:rPr>
        <w:t>2000, raporti i ekspertit përcaktonte se ishin ngritur dy zgjerime të paautorizuara, njëri bashkohej me anën veriore dhe tjetri bashkohej me anën lindore të ndërtesës që përfshinte apartamentin e kërkuesit. Në lidhje me shtesën anësore në konflikt, raporti përcaktonte se ajo ishte ndërtuar nga banorët e pallatit në të cilin ndodhej apartamenti i kërkuesit, pa marrë asnjë leje paraprake. Shtesa anësore kishte hyrje dhe shkallë më vete dhe nuk kishte hapje strukturore me asnjë nga apartamentet që ndodheshin në pallatin e kërkuesit.</w:t>
      </w:r>
    </w:p>
    <w:p w14:paraId="55FDA452" w14:textId="093D40E4"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Raporti më tej pohonte se kishte pasur ndërhyrje në shfrytëzimin e murit verior të apartamentit të kërkuesit, i cili ishte një mur </w:t>
      </w:r>
      <w:r w:rsidR="00814C61" w:rsidRPr="00FF2572">
        <w:rPr>
          <w:rFonts w:ascii="Garamond" w:hAnsi="Garamond"/>
          <w:sz w:val="24"/>
          <w:szCs w:val="24"/>
          <w:lang w:val="sq-AL"/>
        </w:rPr>
        <w:t>mbajtës</w:t>
      </w:r>
      <w:r w:rsidRPr="00FF2572">
        <w:rPr>
          <w:rFonts w:ascii="Garamond" w:hAnsi="Garamond"/>
          <w:sz w:val="24"/>
          <w:szCs w:val="24"/>
          <w:lang w:val="sq-AL"/>
        </w:rPr>
        <w:t xml:space="preserve"> kallkan dhe shërbente si mur veshës për apartamentin që supozohej t’i përkiste K.G. dhe në shfrytëzimin e ngastrës së tokës që shtrihej nën banesë. Punimet e ndërtimit, të cilat konsistonin në mure të suvatuara dhe në vendosjen e dyshemesë, dritareve dhe dyerve, kishin përfunduar në apartamentin e katit të katërt me dy dhoma gjumi. Asnjë dëm nuk ishte vërejtur në murin verior të banesës së kërkuesit si rezultat i punimeve të ndërtimit.</w:t>
      </w:r>
    </w:p>
    <w:p w14:paraId="4FC3D7E5" w14:textId="29E75C80"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11. Më 12 maj 2000, Gjykata e Qarkut, duke vërejtur se kërkuesi jetonte në Austri që prej vitit 1994, bëri gjetje në favor të tij. Duke pasur parasysh dëshirën e kërkuesit për të tërhequr dy padi: atë kundër kompanisë së ndërtimit dhe pretendimin për t’u njohur si pronar i ligjshëm i apartamentit me dy dhoma gjumi në katin e katërt të shtesës, gjykata vendosi të ndërpresë ato pjesë të procedimeve. Duke u mbështetur në raportin e ekspertit, gjykata gjeti se K.G., i cili kishte pranuar ndërtimin e paautorizuar të shtesës, kishte blerë apartamentin me dy dhoma gjumi në keqbesim nga pronarët e paligjshëm, të cilët kurrë nuk kishin pasur një titull pronësie mbi të dhe nuk kishin qenë kurrë banorë të pallatit të kërkuesit. Më tej, ajo vendosi se shtesa ishte ngritur në mungesë të lejes së vlefshme dhe dokumentacionit tjetër teknik. Gjykata</w:t>
      </w:r>
      <w:r w:rsidR="00464EF9">
        <w:rPr>
          <w:rFonts w:ascii="Garamond" w:hAnsi="Garamond"/>
          <w:sz w:val="24"/>
          <w:szCs w:val="24"/>
          <w:lang w:val="sq-AL"/>
        </w:rPr>
        <w:t>,</w:t>
      </w:r>
      <w:r w:rsidR="00A103E4">
        <w:rPr>
          <w:rFonts w:ascii="Garamond" w:hAnsi="Garamond"/>
          <w:sz w:val="24"/>
          <w:szCs w:val="24"/>
          <w:lang w:val="sq-AL"/>
        </w:rPr>
        <w:t xml:space="preserve"> më në fund urdhëroi K.G.</w:t>
      </w:r>
      <w:r w:rsidRPr="00FF2572">
        <w:rPr>
          <w:rFonts w:ascii="Garamond" w:hAnsi="Garamond"/>
          <w:sz w:val="24"/>
          <w:szCs w:val="24"/>
          <w:lang w:val="sq-AL"/>
        </w:rPr>
        <w:t xml:space="preserve"> që të prishte apartamentin me dy dhoma në katin e katërt të shtesës së paautorizuar, e cila kishte shkelur të drejtat e pronësisë së kërkuesit</w:t>
      </w:r>
      <w:r w:rsidR="00A103E4">
        <w:rPr>
          <w:rFonts w:ascii="Garamond" w:hAnsi="Garamond"/>
          <w:sz w:val="24"/>
          <w:szCs w:val="24"/>
          <w:lang w:val="sq-AL"/>
        </w:rPr>
        <w:t>,</w:t>
      </w:r>
      <w:r w:rsidRPr="00FF2572">
        <w:rPr>
          <w:rFonts w:ascii="Garamond" w:hAnsi="Garamond"/>
          <w:sz w:val="24"/>
          <w:szCs w:val="24"/>
          <w:lang w:val="sq-AL"/>
        </w:rPr>
        <w:t xml:space="preserve"> duke shfrytëzuar murin verior të apartamentit të tij.</w:t>
      </w:r>
    </w:p>
    <w:p w14:paraId="1A8778CA" w14:textId="194B06F1"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12. Më 19 dhjetor 2000, pas apelimit të K.G. kundër vendimit të Gjykatës së Rrethit, Gjykata e Apelit Tiranë (Gjykata e Apelit) e prishi atë dhe ia ktheu çështjen Gjykatës së Rrethit për një shqyrtim të ri nga një panel tjetër. Ajo vendosi që Gjykata e Rrethit nuk kishte vlerësuar aspekte të ndryshme të çështjes, të tilla si data në të cilën kishin filluar punimet e ndërtimit, veçanërisht nëse punimet e ndërtimit kishin filluar para ose pas marrjes së pronësisë nga kërkuesi, dhe nëse ish</w:t>
      </w:r>
      <w:r w:rsidR="00795103">
        <w:rPr>
          <w:rFonts w:ascii="Garamond" w:hAnsi="Garamond"/>
          <w:sz w:val="24"/>
          <w:szCs w:val="24"/>
          <w:lang w:val="sq-AL"/>
        </w:rPr>
        <w:t>-</w:t>
      </w:r>
      <w:r w:rsidRPr="00FF2572">
        <w:rPr>
          <w:rFonts w:ascii="Garamond" w:hAnsi="Garamond"/>
          <w:sz w:val="24"/>
          <w:szCs w:val="24"/>
          <w:lang w:val="sq-AL"/>
        </w:rPr>
        <w:t xml:space="preserve">pronarët e apartamentit të kërkuesit kishin dhënë pëlqimin për ndërtimin e shtesës. Me urdhërimin e </w:t>
      </w:r>
      <w:r w:rsidR="00795103">
        <w:rPr>
          <w:rFonts w:ascii="Garamond" w:hAnsi="Garamond"/>
          <w:sz w:val="24"/>
          <w:szCs w:val="24"/>
          <w:lang w:val="sq-AL"/>
        </w:rPr>
        <w:t>K.G.</w:t>
      </w:r>
      <w:r w:rsidRPr="00FF2572">
        <w:rPr>
          <w:rFonts w:ascii="Garamond" w:hAnsi="Garamond"/>
          <w:sz w:val="24"/>
          <w:szCs w:val="24"/>
          <w:lang w:val="sq-AL"/>
        </w:rPr>
        <w:t xml:space="preserve"> për të prishur apartamentin e katit të katërt të shtesës, Gjykata e Rrethit</w:t>
      </w:r>
      <w:r w:rsidR="00795103">
        <w:rPr>
          <w:rFonts w:ascii="Garamond" w:hAnsi="Garamond"/>
          <w:sz w:val="24"/>
          <w:szCs w:val="24"/>
          <w:lang w:val="sq-AL"/>
        </w:rPr>
        <w:t>,</w:t>
      </w:r>
      <w:r w:rsidRPr="00FF2572">
        <w:rPr>
          <w:rFonts w:ascii="Garamond" w:hAnsi="Garamond"/>
          <w:sz w:val="24"/>
          <w:szCs w:val="24"/>
          <w:lang w:val="sq-AL"/>
        </w:rPr>
        <w:t xml:space="preserve"> gjithashtu</w:t>
      </w:r>
      <w:r w:rsidR="00795103">
        <w:rPr>
          <w:rFonts w:ascii="Garamond" w:hAnsi="Garamond"/>
          <w:sz w:val="24"/>
          <w:szCs w:val="24"/>
          <w:lang w:val="sq-AL"/>
        </w:rPr>
        <w:t>,</w:t>
      </w:r>
      <w:r w:rsidRPr="00FF2572">
        <w:rPr>
          <w:rFonts w:ascii="Garamond" w:hAnsi="Garamond"/>
          <w:sz w:val="24"/>
          <w:szCs w:val="24"/>
          <w:lang w:val="sq-AL"/>
        </w:rPr>
        <w:t xml:space="preserve"> nuk kishte arritur të jepte arsye në lidhje me pasojat që një prishje e tillë do të kishte për pronarët e pretenduar të apartamentit që do të ndërtohej në katin e pestë të shtesës. K.G. nuk mund të mbahej si përgjegjësi i vetëm për ndërtimin e paautorizuar të shtesës pesëkatëshe. Edhe pse raporti i ekspertit </w:t>
      </w:r>
      <w:r w:rsidRPr="00FF2572">
        <w:rPr>
          <w:rFonts w:ascii="Garamond" w:hAnsi="Garamond"/>
          <w:sz w:val="24"/>
          <w:szCs w:val="24"/>
          <w:lang w:val="sq-AL"/>
        </w:rPr>
        <w:lastRenderedPageBreak/>
        <w:t>kishte deklaruar që apartamenti i kërkuesit nuk ishte dëmtuar si rezultat i punimeve të ndërtimit, ai nuk kishte demonstruar qartë ekzistencën e ndërhyrjes në të drejtat e pronësisë së kërkuesit.</w:t>
      </w:r>
    </w:p>
    <w:p w14:paraId="43382CD0" w14:textId="1843A892"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13. Pas apelimit të kasacionit të kërkuesit kundër vendimit të Gjykatës së Apelit, më 7 nëntor 2001, Gjykata e Lartë e refuzoi atë </w:t>
      </w:r>
      <w:r w:rsidRPr="00F03068">
        <w:rPr>
          <w:rFonts w:ascii="Garamond" w:hAnsi="Garamond"/>
          <w:i/>
          <w:sz w:val="24"/>
          <w:szCs w:val="24"/>
          <w:lang w:val="sq-AL"/>
        </w:rPr>
        <w:t>de plano</w:t>
      </w:r>
      <w:r w:rsidRPr="00FF2572">
        <w:rPr>
          <w:rFonts w:ascii="Garamond" w:hAnsi="Garamond"/>
          <w:sz w:val="24"/>
          <w:szCs w:val="24"/>
          <w:lang w:val="sq-AL"/>
        </w:rPr>
        <w:t>, duke gjetur se arsyet e tij ishin jashtë objektit të arsyeve të kufizuara të apelit brenda kuptimit të nenit 472 të Kodit të Procedurës Civile (KPC) (shih paragrafët 28 dhe 29 më poshtë).</w:t>
      </w:r>
    </w:p>
    <w:p w14:paraId="5C13A0F3" w14:textId="77777777" w:rsidR="00E321BD" w:rsidRPr="00F03068" w:rsidRDefault="00E321BD" w:rsidP="00E321BD">
      <w:pPr>
        <w:spacing w:after="0" w:line="240" w:lineRule="auto"/>
        <w:ind w:firstLine="284"/>
        <w:jc w:val="both"/>
        <w:rPr>
          <w:rFonts w:ascii="Garamond" w:hAnsi="Garamond"/>
          <w:i/>
          <w:sz w:val="24"/>
          <w:szCs w:val="24"/>
          <w:lang w:val="sq-AL"/>
        </w:rPr>
      </w:pPr>
      <w:r w:rsidRPr="00F03068">
        <w:rPr>
          <w:rFonts w:ascii="Garamond" w:hAnsi="Garamond"/>
          <w:i/>
          <w:sz w:val="24"/>
          <w:szCs w:val="24"/>
          <w:lang w:val="sq-AL"/>
        </w:rPr>
        <w:t xml:space="preserve">Procedurat e rishqyrtimit (seancave të reja dëgjimore) </w:t>
      </w:r>
    </w:p>
    <w:p w14:paraId="762FD234" w14:textId="5F61F211"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14. Pas rikthimit të çështjes, Gjykata e Rrethit urdhëroi një raport të ri eksperti, i cili u krye më 15 </w:t>
      </w:r>
      <w:r w:rsidR="00E8412D" w:rsidRPr="00FF2572">
        <w:rPr>
          <w:rFonts w:ascii="Garamond" w:hAnsi="Garamond"/>
          <w:sz w:val="24"/>
          <w:szCs w:val="24"/>
          <w:lang w:val="sq-AL"/>
        </w:rPr>
        <w:t xml:space="preserve">shtator </w:t>
      </w:r>
      <w:r w:rsidRPr="00FF2572">
        <w:rPr>
          <w:rFonts w:ascii="Garamond" w:hAnsi="Garamond"/>
          <w:sz w:val="24"/>
          <w:szCs w:val="24"/>
          <w:lang w:val="sq-AL"/>
        </w:rPr>
        <w:t>2002. Raporti i ekspertit përcaktoi se një shtesë anësore gjysmë e shkëputur, pesëkatëshe ishte ngritur dhe përfunduar në vitin 2002, bashkuar me murin mbajtës kallkan në anë veriore të ndërtesës së kërkuesit. Secili kat i shtesës kishte një apartament me dy dhoma gjumi, të cilat ishin të gjitha të zëna. Raporti nuk mund të përcaktonte natyrën e saktë të punimeve të ndërtimit të kryera nga kompania e ndërtimit, e cila kishte hedhur themelet. Ai vuri në dukje, megjithatë, se në mars 1995</w:t>
      </w:r>
      <w:r w:rsidR="00E8412D">
        <w:rPr>
          <w:rFonts w:ascii="Garamond" w:hAnsi="Garamond"/>
          <w:sz w:val="24"/>
          <w:szCs w:val="24"/>
          <w:lang w:val="sq-AL"/>
        </w:rPr>
        <w:t>,</w:t>
      </w:r>
      <w:r w:rsidRPr="00FF2572">
        <w:rPr>
          <w:rFonts w:ascii="Garamond" w:hAnsi="Garamond"/>
          <w:sz w:val="24"/>
          <w:szCs w:val="24"/>
          <w:lang w:val="sq-AL"/>
        </w:rPr>
        <w:t xml:space="preserve"> kompania e ndërtimit u kishte dhënë mandate arkëtimi banorëve të ndërtesës së kërkuesit dhe se, në bazë të një kontrate (shitjeje) të datës 4 shtator 1996, S.S. i kishte shitur apartamentin e </w:t>
      </w:r>
      <w:r w:rsidR="00B0785C">
        <w:rPr>
          <w:rFonts w:ascii="Garamond" w:hAnsi="Garamond"/>
          <w:sz w:val="24"/>
          <w:szCs w:val="24"/>
          <w:lang w:val="sq-AL"/>
        </w:rPr>
        <w:t>katit të katërt të shtesës D.D.</w:t>
      </w:r>
      <w:r w:rsidRPr="00FF2572">
        <w:rPr>
          <w:rFonts w:ascii="Garamond" w:hAnsi="Garamond"/>
          <w:sz w:val="24"/>
          <w:szCs w:val="24"/>
          <w:lang w:val="sq-AL"/>
        </w:rPr>
        <w:t xml:space="preserve">, i cili më </w:t>
      </w:r>
      <w:r w:rsidR="00B0785C">
        <w:rPr>
          <w:rFonts w:ascii="Garamond" w:hAnsi="Garamond"/>
          <w:sz w:val="24"/>
          <w:szCs w:val="24"/>
          <w:lang w:val="sq-AL"/>
        </w:rPr>
        <w:t>pas ia kishte shitur atë K.G.</w:t>
      </w:r>
      <w:r w:rsidRPr="00FF2572">
        <w:rPr>
          <w:rFonts w:ascii="Garamond" w:hAnsi="Garamond"/>
          <w:sz w:val="24"/>
          <w:szCs w:val="24"/>
          <w:lang w:val="sq-AL"/>
        </w:rPr>
        <w:t xml:space="preserve"> Raporti nuk cilësoi ndonjë dëmtim të jashtëm, siç është lagështia, në muret e apartamentit të kërkuesit ose pengimi i dritës; ai vuri në dukje se suvaja kishte rënë nga muret e ballkonit të kërkuesit. Eksperti nuk kishte inspektuar </w:t>
      </w:r>
      <w:r w:rsidR="00A270DE" w:rsidRPr="00FF2572">
        <w:rPr>
          <w:rFonts w:ascii="Garamond" w:hAnsi="Garamond"/>
          <w:sz w:val="24"/>
          <w:szCs w:val="24"/>
          <w:lang w:val="sq-AL"/>
        </w:rPr>
        <w:t>ambientin</w:t>
      </w:r>
      <w:r w:rsidRPr="00FF2572">
        <w:rPr>
          <w:rFonts w:ascii="Garamond" w:hAnsi="Garamond"/>
          <w:sz w:val="24"/>
          <w:szCs w:val="24"/>
          <w:lang w:val="sq-AL"/>
        </w:rPr>
        <w:t xml:space="preserve"> e brendshëm të apartamentit të kërkuesit, i cili ishte i mbyllur me çelës.</w:t>
      </w:r>
    </w:p>
    <w:p w14:paraId="4DCF1D0E" w14:textId="7991C92E"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15. Më 10 nëntor 2002, Gjykata e Rrethit rrëzoi padinë e kërkuesit. Duke bërë një vlerësim të provave në dosjen e çështjes, gjykata gjeti se kryerja e punimeve të ndërtimit kishte qenë pa leje, siç provohet nga urdhri i pezullimit i Policisë së Ndërtimit. Duke iu referuar faturave të kompanisë së ndërtimit, ajo zbuloi se punimet e ndërtimit kishin filluar para </w:t>
      </w:r>
      <w:r w:rsidR="00064777" w:rsidRPr="00FF2572">
        <w:rPr>
          <w:rFonts w:ascii="Garamond" w:hAnsi="Garamond"/>
          <w:sz w:val="24"/>
          <w:szCs w:val="24"/>
          <w:lang w:val="sq-AL"/>
        </w:rPr>
        <w:t xml:space="preserve">marsit </w:t>
      </w:r>
      <w:r w:rsidRPr="00FF2572">
        <w:rPr>
          <w:rFonts w:ascii="Garamond" w:hAnsi="Garamond"/>
          <w:sz w:val="24"/>
          <w:szCs w:val="24"/>
          <w:lang w:val="sq-AL"/>
        </w:rPr>
        <w:t xml:space="preserve">1995 dhe karabinaja e shtesës ishte ngritur në </w:t>
      </w:r>
      <w:r w:rsidR="00064777" w:rsidRPr="00FF2572">
        <w:rPr>
          <w:rFonts w:ascii="Garamond" w:hAnsi="Garamond"/>
          <w:sz w:val="24"/>
          <w:szCs w:val="24"/>
          <w:lang w:val="sq-AL"/>
        </w:rPr>
        <w:t xml:space="preserve">shtator </w:t>
      </w:r>
      <w:r w:rsidRPr="00FF2572">
        <w:rPr>
          <w:rFonts w:ascii="Garamond" w:hAnsi="Garamond"/>
          <w:sz w:val="24"/>
          <w:szCs w:val="24"/>
          <w:lang w:val="sq-AL"/>
        </w:rPr>
        <w:t xml:space="preserve">1996, kohë e cila ishte para blerjes së apartamentit nga kërkuesi më 2 </w:t>
      </w:r>
      <w:r w:rsidR="001015BD" w:rsidRPr="00FF2572">
        <w:rPr>
          <w:rFonts w:ascii="Garamond" w:hAnsi="Garamond"/>
          <w:sz w:val="24"/>
          <w:szCs w:val="24"/>
          <w:lang w:val="sq-AL"/>
        </w:rPr>
        <w:t xml:space="preserve">dhjetor </w:t>
      </w:r>
      <w:r w:rsidRPr="00FF2572">
        <w:rPr>
          <w:rFonts w:ascii="Garamond" w:hAnsi="Garamond"/>
          <w:sz w:val="24"/>
          <w:szCs w:val="24"/>
          <w:lang w:val="sq-AL"/>
        </w:rPr>
        <w:t>1996. Sipas pikëpamjes së gjykatës, kërkuesi u ndalua të kërkonte pezullimin e punimeve të ndërtimit dhe prishjen e shtesës përderisa ato pretendime u depozituan më 27 janar 1999, e cila</w:t>
      </w:r>
      <w:r w:rsidR="001015BD">
        <w:rPr>
          <w:rFonts w:ascii="Garamond" w:hAnsi="Garamond"/>
          <w:sz w:val="24"/>
          <w:szCs w:val="24"/>
          <w:lang w:val="sq-AL"/>
        </w:rPr>
        <w:t xml:space="preserve"> ishte përtej afatit ligjor një</w:t>
      </w:r>
      <w:r w:rsidRPr="00FF2572">
        <w:rPr>
          <w:rFonts w:ascii="Garamond" w:hAnsi="Garamond"/>
          <w:sz w:val="24"/>
          <w:szCs w:val="24"/>
          <w:lang w:val="sq-AL"/>
        </w:rPr>
        <w:t>vjeçar të parashikuar në nenin 303 të Kodit Civil. Kërkuesi nuk e kishte vërtetuar faktin se ai kishte jetuar jashtë shtetit që nga koha kur u bë pronar i apartamentit deri në vitin 1999, kur ai ngriti padinë e tij civile. As nuk kishte bërë një kërkesë për të ngritur padinë civile jashtë afatit. Gjykata e Rrethit</w:t>
      </w:r>
      <w:r w:rsidR="00B32A10">
        <w:rPr>
          <w:rFonts w:ascii="Garamond" w:hAnsi="Garamond"/>
          <w:sz w:val="24"/>
          <w:szCs w:val="24"/>
          <w:lang w:val="sq-AL"/>
        </w:rPr>
        <w:t>,</w:t>
      </w:r>
      <w:r w:rsidRPr="00FF2572">
        <w:rPr>
          <w:rFonts w:ascii="Garamond" w:hAnsi="Garamond"/>
          <w:sz w:val="24"/>
          <w:szCs w:val="24"/>
          <w:lang w:val="sq-AL"/>
        </w:rPr>
        <w:t xml:space="preserve"> gjithashtu</w:t>
      </w:r>
      <w:r w:rsidR="00B32A10">
        <w:rPr>
          <w:rFonts w:ascii="Garamond" w:hAnsi="Garamond"/>
          <w:sz w:val="24"/>
          <w:szCs w:val="24"/>
          <w:lang w:val="sq-AL"/>
        </w:rPr>
        <w:t>,</w:t>
      </w:r>
      <w:r w:rsidRPr="00FF2572">
        <w:rPr>
          <w:rFonts w:ascii="Garamond" w:hAnsi="Garamond"/>
          <w:sz w:val="24"/>
          <w:szCs w:val="24"/>
          <w:lang w:val="sq-AL"/>
        </w:rPr>
        <w:t xml:space="preserve"> vendosi që, në kohën që kërkuesi kishte paraqitur padinë civile në vitin 1999, pjesa më e madhe e punimeve të ndërtesës kishin përfunduar, dhe K.G. kishte zënë apartamentin e katit të katërt të shtesës.</w:t>
      </w:r>
    </w:p>
    <w:p w14:paraId="2B5532FD" w14:textId="4650E6F3"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16. Gjykata e Rrethit konsideroi se kërkesa e kërkuesit për ndërprerjen e ndërhyrjes në të drejtat e tij të pronësisë, sipas nenit 302 të Kodit Civil ishte e pabazuar. Për arritjen e këtij konkluzioni, gjykata iu referua raportit të ekspertit (shih paragrafin 14 më lart), i cili kishte gjetur se shtesa anësore bashkohej me murin mbajtës kallkan të ndërtesës së kërkuesit dhe se ajo nuk kishte penguar </w:t>
      </w:r>
      <w:r w:rsidR="006C482E">
        <w:rPr>
          <w:rFonts w:ascii="Garamond" w:hAnsi="Garamond"/>
          <w:sz w:val="24"/>
          <w:szCs w:val="24"/>
          <w:lang w:val="sq-AL"/>
        </w:rPr>
        <w:t>ndriçimin dhe ajrosjen</w:t>
      </w:r>
      <w:r w:rsidRPr="00FF2572">
        <w:rPr>
          <w:rFonts w:ascii="Garamond" w:hAnsi="Garamond"/>
          <w:sz w:val="24"/>
          <w:szCs w:val="24"/>
          <w:lang w:val="sq-AL"/>
        </w:rPr>
        <w:t xml:space="preserve"> ose hyrjen në apartamentin e kërkuesit. Gjithashtu, raporti i ekspertit kishte cilësuar se asnjë shenjë lagështie nuk ishte e dukshme në murin veshës dhe se asnjë dëm nuk mund të ndodhte në apartamentin e kërkuesit si rezultat i ndërtimit të shtesës. Në fund, Gjykata e Rrethit hodhi poshtë pretendimin e kërkuesit për t’u njohur si pronar i apartamentit në katin e katërt të shtesës si pa prova dhe pa bazë ligjore.</w:t>
      </w:r>
    </w:p>
    <w:p w14:paraId="3D6F2689" w14:textId="570807CA"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17. Kërkuesi apeloi, duke argumentuar se Gjykata e Rrethit kishte legjitimuar një ndërtim të paligjshëm, i cili ishte ngritur në mungesë të lejes së ligjshme dhe në shkelje të rregulloreve të planifikimit urban. Ai pohoi se Gjykata e Qarkut kishte bërë një vlerësim të gabuar të provave. Për shembull, ai kishte qenë qiramarrës para se të bëhej pronar i apartamentit në vitin 1996 dhe shtesa kishte ndërhyrë në të drejtën e tij për mbrojtjen e pronës. Kryerja e punimeve të ndërtimit kishte filluar në vitin 1999, siç u provua nga urdhri i pezullimit i Policisë së Ndërtimit dhe ai ishte brenda afatit ligjor të parashikuar nga neni 303 i Kodit Civil për të ngritur padinë civile. Sidoqoftë, gjykata e </w:t>
      </w:r>
      <w:r w:rsidRPr="00FF2572">
        <w:rPr>
          <w:rFonts w:ascii="Garamond" w:hAnsi="Garamond"/>
          <w:sz w:val="24"/>
          <w:szCs w:val="24"/>
          <w:lang w:val="sq-AL"/>
        </w:rPr>
        <w:lastRenderedPageBreak/>
        <w:t xml:space="preserve">kishte injoruar urdhrin e pezullimit, i cili përcaktonte se muratura për katin e katërt po vazhdonte. Në parashtresat e tij të mëtejshme, kërkuesi, pa dhënë hollësira të mëtejshme, deklaroi se Gjykata e Apelit duhej t’i ishte referuar vendimit nr. 901 të Kolegjeve të Bashkuara të Gjykatës së Lartë të </w:t>
      </w:r>
      <w:r w:rsidR="009665AD" w:rsidRPr="00FF2572">
        <w:rPr>
          <w:rFonts w:ascii="Garamond" w:hAnsi="Garamond"/>
          <w:sz w:val="24"/>
          <w:szCs w:val="24"/>
          <w:lang w:val="sq-AL"/>
        </w:rPr>
        <w:t>datës</w:t>
      </w:r>
      <w:r w:rsidRPr="00FF2572">
        <w:rPr>
          <w:rFonts w:ascii="Garamond" w:hAnsi="Garamond"/>
          <w:sz w:val="24"/>
          <w:szCs w:val="24"/>
          <w:lang w:val="sq-AL"/>
        </w:rPr>
        <w:t xml:space="preserve"> 14 korrik 2000 (shih paragrafin 27 më poshtë).</w:t>
      </w:r>
    </w:p>
    <w:p w14:paraId="120E2D8D" w14:textId="1FD84DDE"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18. Më 15 maj 2003, Gjykata e Apelit miratoi gjetjet e Gjykatës së Rrethit, la në fuqi</w:t>
      </w:r>
      <w:r w:rsidR="00FF2572" w:rsidRPr="00FF2572">
        <w:rPr>
          <w:rFonts w:ascii="Garamond" w:hAnsi="Garamond"/>
          <w:sz w:val="24"/>
          <w:szCs w:val="24"/>
          <w:lang w:val="sq-AL"/>
        </w:rPr>
        <w:t xml:space="preserve"> </w:t>
      </w:r>
      <w:r w:rsidRPr="00FF2572">
        <w:rPr>
          <w:rFonts w:ascii="Garamond" w:hAnsi="Garamond"/>
          <w:sz w:val="24"/>
          <w:szCs w:val="24"/>
          <w:lang w:val="sq-AL"/>
        </w:rPr>
        <w:t>vendimin e saj dhe rrëzoi ankesën e kërkuesit. Gjykata, pasi vlerësoi provat në dosjen e çështjes, rikonfirmoi</w:t>
      </w:r>
      <w:r w:rsidR="009665AD">
        <w:rPr>
          <w:rFonts w:ascii="Garamond" w:hAnsi="Garamond"/>
          <w:sz w:val="24"/>
          <w:szCs w:val="24"/>
          <w:lang w:val="sq-AL"/>
        </w:rPr>
        <w:t>,</w:t>
      </w:r>
      <w:r w:rsidRPr="00FF2572">
        <w:rPr>
          <w:rFonts w:ascii="Garamond" w:hAnsi="Garamond"/>
          <w:sz w:val="24"/>
          <w:szCs w:val="24"/>
          <w:lang w:val="sq-AL"/>
        </w:rPr>
        <w:t xml:space="preserve"> se: kërkuesi kishte përvetësuar apartamentin e tij më 5 dhjetor 1996, punimet e ndërtimit për shtesën kishin filluar para 15 marsit 1995, punimet e ndërtimit kishin përfunduar dhe apartamentet e shtesës ishin të gjitha të zëna. Ajo hodhi poshtë pretendimin e kërkuesit sipas nenit 302 të Kodit Civil si të pabazuar, pasi kërkuesi nuk kishte arritur të demonstronte se shtesa cenonte të drejtat e tij të pronësisë. Raporti i ekspertit kishte cilësuar se banesa e kërkuesit nuk kishte pësuar ndonjë dëm ose nuk ishte prekur në ndonjë mënyrë si rezultat i ndërtimit të shtesës. Gjykata më tej hodhi poshtë pretendimin e kërkuesit</w:t>
      </w:r>
      <w:r w:rsidR="009665AD">
        <w:rPr>
          <w:rFonts w:ascii="Garamond" w:hAnsi="Garamond"/>
          <w:sz w:val="24"/>
          <w:szCs w:val="24"/>
          <w:lang w:val="sq-AL"/>
        </w:rPr>
        <w:t>,</w:t>
      </w:r>
      <w:r w:rsidRPr="00FF2572">
        <w:rPr>
          <w:rFonts w:ascii="Garamond" w:hAnsi="Garamond"/>
          <w:sz w:val="24"/>
          <w:szCs w:val="24"/>
          <w:lang w:val="sq-AL"/>
        </w:rPr>
        <w:t xml:space="preserve"> sipas nenit 303 të Kodit Civil</w:t>
      </w:r>
      <w:r w:rsidR="009665AD">
        <w:rPr>
          <w:rFonts w:ascii="Garamond" w:hAnsi="Garamond"/>
          <w:sz w:val="24"/>
          <w:szCs w:val="24"/>
          <w:lang w:val="sq-AL"/>
        </w:rPr>
        <w:t>,</w:t>
      </w:r>
      <w:r w:rsidRPr="00FF2572">
        <w:rPr>
          <w:rFonts w:ascii="Garamond" w:hAnsi="Garamond"/>
          <w:sz w:val="24"/>
          <w:szCs w:val="24"/>
          <w:lang w:val="sq-AL"/>
        </w:rPr>
        <w:t xml:space="preserve"> si të paraqitur përtej afatit prej një viti të parashikuar nga ajo dispozitë.</w:t>
      </w:r>
    </w:p>
    <w:p w14:paraId="34916EB3" w14:textId="76137E53"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19. Më 18 qershor 2004, pas apelit të kasacionit të kërkuesit, i cili përmbante të njëjtat arsye që ai kishte ngritur para gjykatave më të ulëta, Gjykata e Lartë hodhi poshtë ankesën </w:t>
      </w:r>
      <w:r w:rsidRPr="001C00A8">
        <w:rPr>
          <w:rFonts w:ascii="Garamond" w:hAnsi="Garamond"/>
          <w:i/>
          <w:sz w:val="24"/>
          <w:szCs w:val="24"/>
          <w:lang w:val="sq-AL"/>
        </w:rPr>
        <w:t>de plano</w:t>
      </w:r>
      <w:r w:rsidRPr="00FF2572">
        <w:rPr>
          <w:rFonts w:ascii="Garamond" w:hAnsi="Garamond"/>
          <w:sz w:val="24"/>
          <w:szCs w:val="24"/>
          <w:lang w:val="sq-AL"/>
        </w:rPr>
        <w:t>, duke gjetur se arsyet e saj ishin jashtë objektit të nenit 472 të Kodit të Procedurës Civile.</w:t>
      </w:r>
    </w:p>
    <w:p w14:paraId="1DBFAA8D" w14:textId="4D556C33"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20. Më 18 shkurt 2005, pas ankesës kushtetuese të kërkuesit, Gjykata Kushtetuese, me një panel prej tre gjyqtarësh, e deklaroi të papranueshme </w:t>
      </w:r>
      <w:r w:rsidRPr="00154298">
        <w:rPr>
          <w:rFonts w:ascii="Garamond" w:hAnsi="Garamond"/>
          <w:i/>
          <w:sz w:val="24"/>
          <w:szCs w:val="24"/>
          <w:lang w:val="sq-AL"/>
        </w:rPr>
        <w:t>de plano</w:t>
      </w:r>
      <w:r w:rsidRPr="00FF2572">
        <w:rPr>
          <w:rFonts w:ascii="Garamond" w:hAnsi="Garamond"/>
          <w:sz w:val="24"/>
          <w:szCs w:val="24"/>
          <w:lang w:val="sq-AL"/>
        </w:rPr>
        <w:t xml:space="preserve"> ankesën e kërkuesit, duke përcaktuar se ankesa nuk ngriti çështje në lidhje me të drejtën e kërkuesit për një seancë të drejtë dëgjimore.</w:t>
      </w:r>
    </w:p>
    <w:p w14:paraId="09E6D853" w14:textId="5A562B13" w:rsidR="00E321BD" w:rsidRPr="003D7E3F" w:rsidRDefault="00E321BD" w:rsidP="00E321BD">
      <w:pPr>
        <w:spacing w:after="0" w:line="240" w:lineRule="auto"/>
        <w:ind w:firstLine="284"/>
        <w:jc w:val="both"/>
        <w:rPr>
          <w:rFonts w:ascii="Garamond" w:hAnsi="Garamond"/>
          <w:b/>
          <w:sz w:val="24"/>
          <w:szCs w:val="24"/>
          <w:lang w:val="sq-AL"/>
        </w:rPr>
      </w:pPr>
      <w:r w:rsidRPr="003D7E3F">
        <w:rPr>
          <w:rFonts w:ascii="Garamond" w:hAnsi="Garamond"/>
          <w:b/>
          <w:sz w:val="24"/>
          <w:szCs w:val="24"/>
          <w:lang w:val="sq-AL"/>
        </w:rPr>
        <w:t>C. Ligji dhe praktika përkatëse në vend</w:t>
      </w:r>
    </w:p>
    <w:p w14:paraId="0C77C6E9" w14:textId="36BF6E37" w:rsidR="00E321BD" w:rsidRPr="00A26C71" w:rsidRDefault="00E321BD" w:rsidP="00E321BD">
      <w:pPr>
        <w:spacing w:after="0" w:line="240" w:lineRule="auto"/>
        <w:ind w:firstLine="284"/>
        <w:jc w:val="both"/>
        <w:rPr>
          <w:rFonts w:ascii="Garamond" w:hAnsi="Garamond"/>
          <w:i/>
          <w:sz w:val="24"/>
          <w:szCs w:val="24"/>
          <w:lang w:val="sq-AL"/>
        </w:rPr>
      </w:pPr>
      <w:r w:rsidRPr="00A26C71">
        <w:rPr>
          <w:rFonts w:ascii="Garamond" w:hAnsi="Garamond"/>
          <w:i/>
          <w:sz w:val="24"/>
          <w:szCs w:val="24"/>
          <w:lang w:val="sq-AL"/>
        </w:rPr>
        <w:t>1. Kushtetuta</w:t>
      </w:r>
    </w:p>
    <w:p w14:paraId="7F1886C6" w14:textId="68F4068D"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21. Pjesët përkatëse të Kushtetutës, në kohën materiale, përcaktojnë sa më poshtë:</w:t>
      </w:r>
    </w:p>
    <w:p w14:paraId="6AF755EF" w14:textId="77777777" w:rsidR="00E321BD" w:rsidRPr="00FF2572" w:rsidRDefault="00E321BD" w:rsidP="00E321BD">
      <w:pPr>
        <w:spacing w:after="0" w:line="240" w:lineRule="auto"/>
        <w:ind w:firstLine="284"/>
        <w:jc w:val="both"/>
        <w:rPr>
          <w:rFonts w:ascii="Garamond" w:hAnsi="Garamond"/>
          <w:sz w:val="24"/>
          <w:szCs w:val="24"/>
          <w:lang w:val="sq-AL"/>
        </w:rPr>
      </w:pPr>
    </w:p>
    <w:p w14:paraId="2DA8A358" w14:textId="77777777" w:rsidR="00E321BD" w:rsidRPr="00FF2572" w:rsidRDefault="00E321BD" w:rsidP="00E321BD">
      <w:pPr>
        <w:pStyle w:val="neninr"/>
        <w:rPr>
          <w:lang w:val="sq-AL"/>
        </w:rPr>
      </w:pPr>
      <w:r w:rsidRPr="00FF2572">
        <w:rPr>
          <w:lang w:val="sq-AL"/>
        </w:rPr>
        <w:t>Neni 42 § 2</w:t>
      </w:r>
    </w:p>
    <w:p w14:paraId="430A4CAC"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“Kushdo, për mbrojtjen e të drejtave, të lirive dhe të interesave të tij kushtetues dhe ligjorë, ose në rastin e akuzave të ngritura kundër tij, ka të drejtën e një gjykimi të drejtë dhe publik brenda një afati të arsyeshëm nga një gjykatë e pavarur dhe e paanshme e caktuar me ligj.”</w:t>
      </w:r>
    </w:p>
    <w:p w14:paraId="7D2C2FE2" w14:textId="77777777" w:rsidR="00E321BD" w:rsidRPr="00FF2572" w:rsidRDefault="00E321BD" w:rsidP="00E321BD">
      <w:pPr>
        <w:spacing w:after="0" w:line="240" w:lineRule="auto"/>
        <w:ind w:firstLine="284"/>
        <w:jc w:val="both"/>
        <w:rPr>
          <w:rFonts w:ascii="Garamond" w:hAnsi="Garamond"/>
          <w:sz w:val="24"/>
          <w:szCs w:val="24"/>
          <w:lang w:val="sq-AL"/>
        </w:rPr>
      </w:pPr>
    </w:p>
    <w:p w14:paraId="655D8731" w14:textId="77777777" w:rsidR="00E321BD" w:rsidRPr="00FF2572" w:rsidRDefault="00E321BD" w:rsidP="00E321BD">
      <w:pPr>
        <w:pStyle w:val="neninr"/>
        <w:rPr>
          <w:lang w:val="sq-AL"/>
        </w:rPr>
      </w:pPr>
      <w:r w:rsidRPr="00FF2572">
        <w:rPr>
          <w:lang w:val="sq-AL"/>
        </w:rPr>
        <w:t>Neni 131</w:t>
      </w:r>
    </w:p>
    <w:p w14:paraId="50183F90" w14:textId="77777777" w:rsidR="00E321BD" w:rsidRPr="00FF2572" w:rsidRDefault="00E321BD" w:rsidP="00E321BD">
      <w:pPr>
        <w:spacing w:after="0" w:line="240" w:lineRule="auto"/>
        <w:ind w:firstLine="284"/>
        <w:jc w:val="both"/>
        <w:rPr>
          <w:rFonts w:ascii="Garamond" w:hAnsi="Garamond"/>
          <w:sz w:val="24"/>
          <w:szCs w:val="24"/>
          <w:lang w:val="sq-AL"/>
        </w:rPr>
      </w:pPr>
    </w:p>
    <w:p w14:paraId="4D4B4C35" w14:textId="6737E784"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“Gjykata Kushtetuese vendos për: ... f) gjykimin përfundimtar të ankesave të individëve për shkeljen e të drejtave të tyre kushtetuese për një proces të rregullt ligjor, pasi të jenë shteruar të gjitha mjetet juridike për mbrojtjen e këtyre të drejtave.”</w:t>
      </w:r>
    </w:p>
    <w:p w14:paraId="01D2C2B7" w14:textId="0F666B88" w:rsidR="00E321BD" w:rsidRPr="000E2946" w:rsidRDefault="00E321BD" w:rsidP="00E321BD">
      <w:pPr>
        <w:spacing w:after="0" w:line="240" w:lineRule="auto"/>
        <w:ind w:firstLine="284"/>
        <w:jc w:val="both"/>
        <w:rPr>
          <w:rFonts w:ascii="Garamond" w:hAnsi="Garamond"/>
          <w:i/>
          <w:sz w:val="24"/>
          <w:szCs w:val="24"/>
          <w:lang w:val="sq-AL"/>
        </w:rPr>
      </w:pPr>
      <w:r w:rsidRPr="000E2946">
        <w:rPr>
          <w:rFonts w:ascii="Garamond" w:hAnsi="Garamond"/>
          <w:i/>
          <w:sz w:val="24"/>
          <w:szCs w:val="24"/>
          <w:lang w:val="sq-AL"/>
        </w:rPr>
        <w:t>2. Kodi Civil (KC)</w:t>
      </w:r>
    </w:p>
    <w:p w14:paraId="3360BA30" w14:textId="55729A80"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22. Neni 302 i Kodit Civil përcakton</w:t>
      </w:r>
      <w:r w:rsidR="000E2946">
        <w:rPr>
          <w:rFonts w:ascii="Garamond" w:hAnsi="Garamond"/>
          <w:sz w:val="24"/>
          <w:szCs w:val="24"/>
          <w:lang w:val="sq-AL"/>
        </w:rPr>
        <w:t>,</w:t>
      </w:r>
      <w:r w:rsidRPr="00FF2572">
        <w:rPr>
          <w:rFonts w:ascii="Garamond" w:hAnsi="Garamond"/>
          <w:sz w:val="24"/>
          <w:szCs w:val="24"/>
          <w:lang w:val="sq-AL"/>
        </w:rPr>
        <w:t xml:space="preserve"> se</w:t>
      </w:r>
      <w:r w:rsidR="000E2946">
        <w:rPr>
          <w:rFonts w:ascii="Garamond" w:hAnsi="Garamond"/>
          <w:sz w:val="24"/>
          <w:szCs w:val="24"/>
          <w:lang w:val="sq-AL"/>
        </w:rPr>
        <w:t>: “</w:t>
      </w:r>
      <w:r w:rsidRPr="00FF2572">
        <w:rPr>
          <w:rFonts w:ascii="Garamond" w:hAnsi="Garamond"/>
          <w:sz w:val="24"/>
          <w:szCs w:val="24"/>
          <w:lang w:val="sq-AL"/>
        </w:rPr>
        <w:t>pronari [i një prone] ka të drejtë të kërkojë nga cilido që e cenon në pronësinë e tij, por pa u zhveshur nga posedimi, të pushojë cenimin, të m</w:t>
      </w:r>
      <w:r w:rsidR="000E2946">
        <w:rPr>
          <w:rFonts w:ascii="Garamond" w:hAnsi="Garamond"/>
          <w:sz w:val="24"/>
          <w:szCs w:val="24"/>
          <w:lang w:val="sq-AL"/>
        </w:rPr>
        <w:t>os përsërisë këtë në të ardhmen</w:t>
      </w:r>
      <w:r w:rsidRPr="00FF2572">
        <w:rPr>
          <w:rFonts w:ascii="Garamond" w:hAnsi="Garamond"/>
          <w:sz w:val="24"/>
          <w:szCs w:val="24"/>
          <w:lang w:val="sq-AL"/>
        </w:rPr>
        <w:t xml:space="preserve"> dhe, kur është rasti</w:t>
      </w:r>
      <w:r w:rsidR="000E2946">
        <w:rPr>
          <w:rFonts w:ascii="Garamond" w:hAnsi="Garamond"/>
          <w:sz w:val="24"/>
          <w:szCs w:val="24"/>
          <w:lang w:val="sq-AL"/>
        </w:rPr>
        <w:t>,</w:t>
      </w:r>
      <w:r w:rsidRPr="00FF2572">
        <w:rPr>
          <w:rFonts w:ascii="Garamond" w:hAnsi="Garamond"/>
          <w:sz w:val="24"/>
          <w:szCs w:val="24"/>
          <w:lang w:val="sq-AL"/>
        </w:rPr>
        <w:t xml:space="preserve"> të shpërblejë dëmet që mund t’i ketë shkaktuar”.</w:t>
      </w:r>
    </w:p>
    <w:p w14:paraId="6F799328" w14:textId="3531CA89"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23. Neni 303 i Kodit Civil përcakton</w:t>
      </w:r>
      <w:r w:rsidR="000E2946">
        <w:rPr>
          <w:rFonts w:ascii="Garamond" w:hAnsi="Garamond"/>
          <w:sz w:val="24"/>
          <w:szCs w:val="24"/>
          <w:lang w:val="sq-AL"/>
        </w:rPr>
        <w:t>,</w:t>
      </w:r>
      <w:r w:rsidRPr="00FF2572">
        <w:rPr>
          <w:rFonts w:ascii="Garamond" w:hAnsi="Garamond"/>
          <w:sz w:val="24"/>
          <w:szCs w:val="24"/>
          <w:lang w:val="sq-AL"/>
        </w:rPr>
        <w:t xml:space="preserve"> se</w:t>
      </w:r>
      <w:r w:rsidR="000E2946">
        <w:rPr>
          <w:rFonts w:ascii="Garamond" w:hAnsi="Garamond"/>
          <w:sz w:val="24"/>
          <w:szCs w:val="24"/>
          <w:lang w:val="sq-AL"/>
        </w:rPr>
        <w:t>:</w:t>
      </w:r>
      <w:r w:rsidRPr="00FF2572">
        <w:rPr>
          <w:rFonts w:ascii="Garamond" w:hAnsi="Garamond"/>
          <w:sz w:val="24"/>
          <w:szCs w:val="24"/>
          <w:lang w:val="sq-AL"/>
        </w:rPr>
        <w:t xml:space="preserve"> “pronari [i një prone], i cili ka arsye të shqetësohet se nga një punim i ri i filluar nga një palë e tretë në pronën e tij ose të saj ose në pronën e të tjerëve, ka të drejtë të fillojë procedurat civile me kusht që punimet të mos kenë përfunduar ose të mos ketë kaluar një vit nga fillimi i punimeve të reja”. Gjykata</w:t>
      </w:r>
      <w:r w:rsidR="000E2946">
        <w:rPr>
          <w:rFonts w:ascii="Garamond" w:hAnsi="Garamond"/>
          <w:sz w:val="24"/>
          <w:szCs w:val="24"/>
          <w:lang w:val="sq-AL"/>
        </w:rPr>
        <w:t>,</w:t>
      </w:r>
      <w:r w:rsidRPr="00FF2572">
        <w:rPr>
          <w:rFonts w:ascii="Garamond" w:hAnsi="Garamond"/>
          <w:sz w:val="24"/>
          <w:szCs w:val="24"/>
          <w:lang w:val="sq-AL"/>
        </w:rPr>
        <w:t xml:space="preserve"> sipas rastit</w:t>
      </w:r>
      <w:r w:rsidR="000E2946">
        <w:rPr>
          <w:rFonts w:ascii="Garamond" w:hAnsi="Garamond"/>
          <w:sz w:val="24"/>
          <w:szCs w:val="24"/>
          <w:lang w:val="sq-AL"/>
        </w:rPr>
        <w:t>,</w:t>
      </w:r>
      <w:r w:rsidRPr="00FF2572">
        <w:rPr>
          <w:rFonts w:ascii="Garamond" w:hAnsi="Garamond"/>
          <w:sz w:val="24"/>
          <w:szCs w:val="24"/>
          <w:lang w:val="sq-AL"/>
        </w:rPr>
        <w:t xml:space="preserve"> vendos ndalimin e ndërtimit, </w:t>
      </w:r>
      <w:r w:rsidR="000E2946" w:rsidRPr="00FF2572">
        <w:rPr>
          <w:rFonts w:ascii="Garamond" w:hAnsi="Garamond"/>
          <w:sz w:val="24"/>
          <w:szCs w:val="24"/>
          <w:lang w:val="sq-AL"/>
        </w:rPr>
        <w:t>shembjen</w:t>
      </w:r>
      <w:r w:rsidRPr="00FF2572">
        <w:rPr>
          <w:rFonts w:ascii="Garamond" w:hAnsi="Garamond"/>
          <w:sz w:val="24"/>
          <w:szCs w:val="24"/>
          <w:lang w:val="sq-AL"/>
        </w:rPr>
        <w:t xml:space="preserve"> e tij dhe urdhëron shpërblim ose rrëzon padinë civile.</w:t>
      </w:r>
    </w:p>
    <w:p w14:paraId="3301A59F" w14:textId="51717A5A"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24. Nenet 608 dhe 609 të Kodit Civil parashikojnë një padi nga ana e një pronari për shkeljen e një të drejte, i cili kërkon kompensim për dëmin në pronën e tij.</w:t>
      </w:r>
    </w:p>
    <w:p w14:paraId="44634C98" w14:textId="272690EC" w:rsidR="00E321BD" w:rsidRPr="005F0BB9" w:rsidRDefault="00E321BD" w:rsidP="00E321BD">
      <w:pPr>
        <w:spacing w:after="0" w:line="240" w:lineRule="auto"/>
        <w:ind w:firstLine="284"/>
        <w:jc w:val="both"/>
        <w:rPr>
          <w:rFonts w:ascii="Garamond" w:hAnsi="Garamond"/>
          <w:b/>
          <w:sz w:val="24"/>
          <w:szCs w:val="24"/>
          <w:lang w:val="sq-AL"/>
        </w:rPr>
      </w:pPr>
      <w:r w:rsidRPr="005F0BB9">
        <w:rPr>
          <w:rFonts w:ascii="Garamond" w:hAnsi="Garamond"/>
          <w:b/>
          <w:sz w:val="24"/>
          <w:szCs w:val="24"/>
          <w:lang w:val="sq-AL"/>
        </w:rPr>
        <w:t xml:space="preserve">a) Praktika e Gjykatës së Lartë për interpretimin e </w:t>
      </w:r>
      <w:r w:rsidR="005F0BB9" w:rsidRPr="005F0BB9">
        <w:rPr>
          <w:rFonts w:ascii="Garamond" w:hAnsi="Garamond"/>
          <w:b/>
          <w:sz w:val="24"/>
          <w:szCs w:val="24"/>
          <w:lang w:val="sq-AL"/>
        </w:rPr>
        <w:t xml:space="preserve">nenit </w:t>
      </w:r>
      <w:r w:rsidRPr="005F0BB9">
        <w:rPr>
          <w:rFonts w:ascii="Garamond" w:hAnsi="Garamond"/>
          <w:b/>
          <w:sz w:val="24"/>
          <w:szCs w:val="24"/>
          <w:lang w:val="sq-AL"/>
        </w:rPr>
        <w:t>303</w:t>
      </w:r>
    </w:p>
    <w:p w14:paraId="562642E2" w14:textId="60FC744E" w:rsidR="00E321BD" w:rsidRPr="00FF2572" w:rsidRDefault="00E321BD"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25. Në vendimin e saj nr. 41 të datës 25 janar 2000, Gjykata e Lartë vendosi që katër kushtet e mëposhtme kumulative duhet të plotësohen për të shqyrtuar një padi civile sipas nenit </w:t>
      </w:r>
      <w:r w:rsidR="005F0BB9">
        <w:rPr>
          <w:rFonts w:ascii="Garamond" w:hAnsi="Garamond"/>
          <w:sz w:val="24"/>
          <w:szCs w:val="24"/>
          <w:lang w:val="sq-AL"/>
        </w:rPr>
        <w:t xml:space="preserve">303 të Kodit </w:t>
      </w:r>
      <w:r w:rsidR="005F0BB9">
        <w:rPr>
          <w:rFonts w:ascii="Garamond" w:hAnsi="Garamond"/>
          <w:sz w:val="24"/>
          <w:szCs w:val="24"/>
          <w:lang w:val="sq-AL"/>
        </w:rPr>
        <w:lastRenderedPageBreak/>
        <w:t xml:space="preserve">Civil: </w:t>
      </w:r>
      <w:r w:rsidRPr="00FF2572">
        <w:rPr>
          <w:rFonts w:ascii="Garamond" w:hAnsi="Garamond"/>
          <w:sz w:val="24"/>
          <w:szCs w:val="24"/>
          <w:lang w:val="sq-AL"/>
        </w:rPr>
        <w:t>i</w:t>
      </w:r>
      <w:r w:rsidR="005F0BB9">
        <w:rPr>
          <w:rFonts w:ascii="Garamond" w:hAnsi="Garamond"/>
          <w:sz w:val="24"/>
          <w:szCs w:val="24"/>
          <w:lang w:val="sq-AL"/>
        </w:rPr>
        <w:t>.</w:t>
      </w:r>
      <w:r w:rsidRPr="00FF2572">
        <w:rPr>
          <w:rFonts w:ascii="Garamond" w:hAnsi="Garamond"/>
          <w:sz w:val="24"/>
          <w:szCs w:val="24"/>
          <w:lang w:val="sq-AL"/>
        </w:rPr>
        <w:t xml:space="preserve"> paditësi duhet të jetë pronari ose poseduesi i një prone; ii</w:t>
      </w:r>
      <w:r w:rsidR="005F0BB9">
        <w:rPr>
          <w:rFonts w:ascii="Garamond" w:hAnsi="Garamond"/>
          <w:sz w:val="24"/>
          <w:szCs w:val="24"/>
          <w:lang w:val="sq-AL"/>
        </w:rPr>
        <w:t>.</w:t>
      </w:r>
      <w:r w:rsidRPr="00FF2572">
        <w:rPr>
          <w:rFonts w:ascii="Garamond" w:hAnsi="Garamond"/>
          <w:sz w:val="24"/>
          <w:szCs w:val="24"/>
          <w:lang w:val="sq-AL"/>
        </w:rPr>
        <w:t xml:space="preserve"> ekzistenca e punimeve të reja duhet të jetë e pranishme; iii</w:t>
      </w:r>
      <w:r w:rsidR="005F0BB9">
        <w:rPr>
          <w:rFonts w:ascii="Garamond" w:hAnsi="Garamond"/>
          <w:sz w:val="24"/>
          <w:szCs w:val="24"/>
          <w:lang w:val="sq-AL"/>
        </w:rPr>
        <w:t>.</w:t>
      </w:r>
      <w:r w:rsidRPr="00FF2572">
        <w:rPr>
          <w:rFonts w:ascii="Garamond" w:hAnsi="Garamond"/>
          <w:sz w:val="24"/>
          <w:szCs w:val="24"/>
          <w:lang w:val="sq-AL"/>
        </w:rPr>
        <w:t xml:space="preserve"> punimet e reja nuk duhet të kenë mbaruar dhe nuk duhet të ketë kalu</w:t>
      </w:r>
      <w:r w:rsidR="00CC4260">
        <w:rPr>
          <w:rFonts w:ascii="Garamond" w:hAnsi="Garamond"/>
          <w:sz w:val="24"/>
          <w:szCs w:val="24"/>
          <w:lang w:val="sq-AL"/>
        </w:rPr>
        <w:t>ar një vit nga fillimi i tyre; iv.</w:t>
      </w:r>
      <w:r w:rsidRPr="00FF2572">
        <w:rPr>
          <w:rFonts w:ascii="Garamond" w:hAnsi="Garamond"/>
          <w:sz w:val="24"/>
          <w:szCs w:val="24"/>
          <w:lang w:val="sq-AL"/>
        </w:rPr>
        <w:t xml:space="preserve"> ekzistenca e shkaqeve të arsyeshme se punimet e reja do të dëmtonin pronën e paditësit (shih</w:t>
      </w:r>
      <w:r w:rsidR="00CC4260">
        <w:rPr>
          <w:rFonts w:ascii="Garamond" w:hAnsi="Garamond"/>
          <w:sz w:val="24"/>
          <w:szCs w:val="24"/>
          <w:lang w:val="sq-AL"/>
        </w:rPr>
        <w:t>,</w:t>
      </w:r>
      <w:r w:rsidRPr="00FF2572">
        <w:rPr>
          <w:rFonts w:ascii="Garamond" w:hAnsi="Garamond"/>
          <w:sz w:val="24"/>
          <w:szCs w:val="24"/>
          <w:lang w:val="sq-AL"/>
        </w:rPr>
        <w:t xml:space="preserve"> gjithashtu</w:t>
      </w:r>
      <w:r w:rsidR="00CC4260">
        <w:rPr>
          <w:rFonts w:ascii="Garamond" w:hAnsi="Garamond"/>
          <w:sz w:val="24"/>
          <w:szCs w:val="24"/>
          <w:lang w:val="sq-AL"/>
        </w:rPr>
        <w:t>,</w:t>
      </w:r>
      <w:r w:rsidRPr="00FF2572">
        <w:rPr>
          <w:rFonts w:ascii="Garamond" w:hAnsi="Garamond"/>
          <w:sz w:val="24"/>
          <w:szCs w:val="24"/>
          <w:lang w:val="sq-AL"/>
        </w:rPr>
        <w:t xml:space="preserve"> vendimin pasues nr. 341 të datës 27 </w:t>
      </w:r>
      <w:r w:rsidR="00CC4260" w:rsidRPr="00FF2572">
        <w:rPr>
          <w:rFonts w:ascii="Garamond" w:hAnsi="Garamond"/>
          <w:sz w:val="24"/>
          <w:szCs w:val="24"/>
          <w:lang w:val="sq-AL"/>
        </w:rPr>
        <w:t xml:space="preserve">mars </w:t>
      </w:r>
      <w:r w:rsidRPr="00FF2572">
        <w:rPr>
          <w:rFonts w:ascii="Garamond" w:hAnsi="Garamond"/>
          <w:sz w:val="24"/>
          <w:szCs w:val="24"/>
          <w:lang w:val="sq-AL"/>
        </w:rPr>
        <w:t>2007, i cili ndjek të njëjtin arsyetim).</w:t>
      </w:r>
    </w:p>
    <w:p w14:paraId="14E0C4C0" w14:textId="14457A01"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26. Në vendimet e saj nr. 1102</w:t>
      </w:r>
      <w:r w:rsidR="00CC4260">
        <w:rPr>
          <w:rFonts w:ascii="Garamond" w:hAnsi="Garamond"/>
          <w:sz w:val="24"/>
          <w:szCs w:val="24"/>
          <w:lang w:val="sq-AL"/>
        </w:rPr>
        <w:t>,</w:t>
      </w:r>
      <w:r w:rsidRPr="00FF2572">
        <w:rPr>
          <w:rFonts w:ascii="Garamond" w:hAnsi="Garamond"/>
          <w:sz w:val="24"/>
          <w:szCs w:val="24"/>
          <w:lang w:val="sq-AL"/>
        </w:rPr>
        <w:t xml:space="preserve"> të datës 25 </w:t>
      </w:r>
      <w:r w:rsidR="00CC4260" w:rsidRPr="00FF2572">
        <w:rPr>
          <w:rFonts w:ascii="Garamond" w:hAnsi="Garamond"/>
          <w:sz w:val="24"/>
          <w:szCs w:val="24"/>
          <w:lang w:val="sq-AL"/>
        </w:rPr>
        <w:t xml:space="preserve">tetor </w:t>
      </w:r>
      <w:r w:rsidRPr="00FF2572">
        <w:rPr>
          <w:rFonts w:ascii="Garamond" w:hAnsi="Garamond"/>
          <w:sz w:val="24"/>
          <w:szCs w:val="24"/>
          <w:lang w:val="sq-AL"/>
        </w:rPr>
        <w:t xml:space="preserve">2001 dhe </w:t>
      </w:r>
      <w:r w:rsidR="00CC4260" w:rsidRPr="00FF2572">
        <w:rPr>
          <w:rFonts w:ascii="Garamond" w:hAnsi="Garamond"/>
          <w:sz w:val="24"/>
          <w:szCs w:val="24"/>
          <w:lang w:val="sq-AL"/>
        </w:rPr>
        <w:t>nr</w:t>
      </w:r>
      <w:r w:rsidRPr="00FF2572">
        <w:rPr>
          <w:rFonts w:ascii="Garamond" w:hAnsi="Garamond"/>
          <w:sz w:val="24"/>
          <w:szCs w:val="24"/>
          <w:lang w:val="sq-AL"/>
        </w:rPr>
        <w:t xml:space="preserve">. 647, datë 9 </w:t>
      </w:r>
      <w:r w:rsidR="00CC4260" w:rsidRPr="00FF2572">
        <w:rPr>
          <w:rFonts w:ascii="Garamond" w:hAnsi="Garamond"/>
          <w:sz w:val="24"/>
          <w:szCs w:val="24"/>
          <w:lang w:val="sq-AL"/>
        </w:rPr>
        <w:t xml:space="preserve">prill </w:t>
      </w:r>
      <w:r w:rsidRPr="00FF2572">
        <w:rPr>
          <w:rFonts w:ascii="Garamond" w:hAnsi="Garamond"/>
          <w:sz w:val="24"/>
          <w:szCs w:val="24"/>
          <w:lang w:val="sq-AL"/>
        </w:rPr>
        <w:t>2003, Gjykata e Lartë hodhi poshtë ankesën e paditësve</w:t>
      </w:r>
      <w:r w:rsidR="00DD5EE5">
        <w:rPr>
          <w:rFonts w:ascii="Garamond" w:hAnsi="Garamond"/>
          <w:sz w:val="24"/>
          <w:szCs w:val="24"/>
          <w:lang w:val="sq-AL"/>
        </w:rPr>
        <w:t>,</w:t>
      </w:r>
      <w:r w:rsidRPr="00FF2572">
        <w:rPr>
          <w:rFonts w:ascii="Garamond" w:hAnsi="Garamond"/>
          <w:sz w:val="24"/>
          <w:szCs w:val="24"/>
          <w:lang w:val="sq-AL"/>
        </w:rPr>
        <w:t xml:space="preserve"> sipas, ndër të tjera, nenit 303 të Kodit Civil, meqenëse ishte i parashkruar. Padia civile e paditësit ishte depozituar përtej afatit prej një viti (shih</w:t>
      </w:r>
      <w:r w:rsidR="00DD5EE5">
        <w:rPr>
          <w:rFonts w:ascii="Garamond" w:hAnsi="Garamond"/>
          <w:sz w:val="24"/>
          <w:szCs w:val="24"/>
          <w:lang w:val="sq-AL"/>
        </w:rPr>
        <w:t>,</w:t>
      </w:r>
      <w:r w:rsidRPr="00FF2572">
        <w:rPr>
          <w:rFonts w:ascii="Garamond" w:hAnsi="Garamond"/>
          <w:sz w:val="24"/>
          <w:szCs w:val="24"/>
          <w:lang w:val="sq-AL"/>
        </w:rPr>
        <w:t xml:space="preserve"> gjithashtu vendimet pasuese nr. 126</w:t>
      </w:r>
      <w:r w:rsidR="00DD5EE5">
        <w:rPr>
          <w:rFonts w:ascii="Garamond" w:hAnsi="Garamond"/>
          <w:sz w:val="24"/>
          <w:szCs w:val="24"/>
          <w:lang w:val="sq-AL"/>
        </w:rPr>
        <w:t>,</w:t>
      </w:r>
      <w:r w:rsidRPr="00FF2572">
        <w:rPr>
          <w:rFonts w:ascii="Garamond" w:hAnsi="Garamond"/>
          <w:sz w:val="24"/>
          <w:szCs w:val="24"/>
          <w:lang w:val="sq-AL"/>
        </w:rPr>
        <w:t xml:space="preserve"> të datës 14 shkurt 2006 dhe nr. 769</w:t>
      </w:r>
      <w:r w:rsidR="00DD5EE5">
        <w:rPr>
          <w:rFonts w:ascii="Garamond" w:hAnsi="Garamond"/>
          <w:sz w:val="24"/>
          <w:szCs w:val="24"/>
          <w:lang w:val="sq-AL"/>
        </w:rPr>
        <w:t>,</w:t>
      </w:r>
      <w:r w:rsidRPr="00FF2572">
        <w:rPr>
          <w:rFonts w:ascii="Garamond" w:hAnsi="Garamond"/>
          <w:sz w:val="24"/>
          <w:szCs w:val="24"/>
          <w:lang w:val="sq-AL"/>
        </w:rPr>
        <w:t xml:space="preserve"> të datës 5 qershor 2007</w:t>
      </w:r>
      <w:r w:rsidR="00DD5EE5">
        <w:rPr>
          <w:rFonts w:ascii="Garamond" w:hAnsi="Garamond"/>
          <w:sz w:val="24"/>
          <w:szCs w:val="24"/>
          <w:lang w:val="sq-AL"/>
        </w:rPr>
        <w:t>,</w:t>
      </w:r>
      <w:r w:rsidRPr="00FF2572">
        <w:rPr>
          <w:rFonts w:ascii="Garamond" w:hAnsi="Garamond"/>
          <w:sz w:val="24"/>
          <w:szCs w:val="24"/>
          <w:lang w:val="sq-AL"/>
        </w:rPr>
        <w:t xml:space="preserve"> që ndjekin të njëjtën qasje).</w:t>
      </w:r>
    </w:p>
    <w:p w14:paraId="347802A7" w14:textId="48664756" w:rsidR="00E321BD" w:rsidRPr="00DD5EE5" w:rsidRDefault="00E321BD" w:rsidP="00E321BD">
      <w:pPr>
        <w:spacing w:after="0" w:line="240" w:lineRule="auto"/>
        <w:ind w:firstLine="284"/>
        <w:jc w:val="both"/>
        <w:rPr>
          <w:rFonts w:ascii="Garamond" w:hAnsi="Garamond"/>
          <w:b/>
          <w:sz w:val="24"/>
          <w:szCs w:val="24"/>
          <w:lang w:val="sq-AL"/>
        </w:rPr>
      </w:pPr>
      <w:r w:rsidRPr="00DD5EE5">
        <w:rPr>
          <w:rFonts w:ascii="Garamond" w:hAnsi="Garamond"/>
          <w:b/>
          <w:sz w:val="24"/>
          <w:szCs w:val="24"/>
          <w:lang w:val="sq-AL"/>
        </w:rPr>
        <w:t>b) Praktika gjyqësore të tjera të përshtatshme të Gjykatës së Lartë</w:t>
      </w:r>
    </w:p>
    <w:p w14:paraId="61B0B511" w14:textId="4EDE8FEE"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27. Vendimi nr. 901 i Kolegjeve të Bashkuara të Gjykatës së Lartë</w:t>
      </w:r>
      <w:r w:rsidR="00DD5EE5">
        <w:rPr>
          <w:rFonts w:ascii="Garamond" w:hAnsi="Garamond"/>
          <w:sz w:val="24"/>
          <w:szCs w:val="24"/>
          <w:lang w:val="sq-AL"/>
        </w:rPr>
        <w:t>,</w:t>
      </w:r>
      <w:r w:rsidRPr="00FF2572">
        <w:rPr>
          <w:rFonts w:ascii="Garamond" w:hAnsi="Garamond"/>
          <w:sz w:val="24"/>
          <w:szCs w:val="24"/>
          <w:lang w:val="sq-AL"/>
        </w:rPr>
        <w:t xml:space="preserve"> i datës 14 korrik 2000, siç referohet nga kërkuesi në apelin e tij (shih paragrafin 17 më lart), përcaktoi se gjykata që shqyrton një padi civile duhet të marrë një qëndrim në lidhje me të gjitha pretendimet. Vetëm paditësi mund të përcaktojë të pad</w:t>
      </w:r>
      <w:r w:rsidR="00DD5EE5">
        <w:rPr>
          <w:rFonts w:ascii="Garamond" w:hAnsi="Garamond"/>
          <w:sz w:val="24"/>
          <w:szCs w:val="24"/>
          <w:lang w:val="sq-AL"/>
        </w:rPr>
        <w:t>iturin/</w:t>
      </w:r>
      <w:r w:rsidRPr="00FF2572">
        <w:rPr>
          <w:rFonts w:ascii="Garamond" w:hAnsi="Garamond"/>
          <w:sz w:val="24"/>
          <w:szCs w:val="24"/>
          <w:lang w:val="sq-AL"/>
        </w:rPr>
        <w:t>t dhe, si rregull, gjykata nuk mund të përcaktojë palët në procedurë. I padituri mund të vendosë të paraqesë një prapësim ose një kundërpadi në përgjigje të padisë civile.</w:t>
      </w:r>
    </w:p>
    <w:p w14:paraId="71EB5F4A" w14:textId="1DA72AE1" w:rsidR="00E321BD" w:rsidRPr="0085330A" w:rsidRDefault="00E321BD" w:rsidP="00E321BD">
      <w:pPr>
        <w:spacing w:after="0" w:line="240" w:lineRule="auto"/>
        <w:ind w:firstLine="284"/>
        <w:jc w:val="both"/>
        <w:rPr>
          <w:rFonts w:ascii="Garamond" w:hAnsi="Garamond"/>
          <w:i/>
          <w:sz w:val="24"/>
          <w:szCs w:val="24"/>
          <w:lang w:val="sq-AL"/>
        </w:rPr>
      </w:pPr>
      <w:r w:rsidRPr="0085330A">
        <w:rPr>
          <w:rFonts w:ascii="Garamond" w:hAnsi="Garamond"/>
          <w:i/>
          <w:sz w:val="24"/>
          <w:szCs w:val="24"/>
          <w:lang w:val="sq-AL"/>
        </w:rPr>
        <w:t>3. Kodi i Procedurës Civile (KPC)</w:t>
      </w:r>
    </w:p>
    <w:p w14:paraId="1AF4F4BB" w14:textId="708E7F89"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28. Neni 472 i KPC-së, në kohën materiale, parashikonte</w:t>
      </w:r>
      <w:r w:rsidR="0085330A">
        <w:rPr>
          <w:rFonts w:ascii="Garamond" w:hAnsi="Garamond"/>
          <w:sz w:val="24"/>
          <w:szCs w:val="24"/>
          <w:lang w:val="sq-AL"/>
        </w:rPr>
        <w:t>,</w:t>
      </w:r>
      <w:r w:rsidRPr="00FF2572">
        <w:rPr>
          <w:rFonts w:ascii="Garamond" w:hAnsi="Garamond"/>
          <w:sz w:val="24"/>
          <w:szCs w:val="24"/>
          <w:lang w:val="sq-AL"/>
        </w:rPr>
        <w:t xml:space="preserve"> se</w:t>
      </w:r>
      <w:r w:rsidR="0085330A">
        <w:rPr>
          <w:rFonts w:ascii="Garamond" w:hAnsi="Garamond"/>
          <w:sz w:val="24"/>
          <w:szCs w:val="24"/>
          <w:lang w:val="sq-AL"/>
        </w:rPr>
        <w:t>:</w:t>
      </w:r>
      <w:r w:rsidRPr="00FF2572">
        <w:rPr>
          <w:rFonts w:ascii="Garamond" w:hAnsi="Garamond"/>
          <w:sz w:val="24"/>
          <w:szCs w:val="24"/>
          <w:lang w:val="sq-AL"/>
        </w:rPr>
        <w:t xml:space="preserve"> “Gjykata e Apelit dhe vendimet e Gjykatës së Rrethit mund të apelohen në Gjykatën e Lartë</w:t>
      </w:r>
      <w:r w:rsidR="0085330A">
        <w:rPr>
          <w:rFonts w:ascii="Garamond" w:hAnsi="Garamond"/>
          <w:sz w:val="24"/>
          <w:szCs w:val="24"/>
          <w:lang w:val="sq-AL"/>
        </w:rPr>
        <w:t xml:space="preserve">, nëse: </w:t>
      </w:r>
      <w:r w:rsidRPr="00FF2572">
        <w:rPr>
          <w:rFonts w:ascii="Garamond" w:hAnsi="Garamond"/>
          <w:sz w:val="24"/>
          <w:szCs w:val="24"/>
          <w:lang w:val="sq-AL"/>
        </w:rPr>
        <w:t xml:space="preserve">a) ligji nuk është respektuar ose nuk është zbatuar në mënyrë korrekte; b) ka pasur shkelje serioze të rregullave procedurale; c) provat vendimtare të kërkuara nga palët gjatë gjykimit nuk janë pranuar; </w:t>
      </w:r>
      <w:r w:rsidR="00C60240">
        <w:rPr>
          <w:rFonts w:ascii="Garamond" w:hAnsi="Garamond"/>
          <w:sz w:val="24"/>
          <w:szCs w:val="24"/>
          <w:lang w:val="sq-AL"/>
        </w:rPr>
        <w:t>ç</w:t>
      </w:r>
      <w:r w:rsidRPr="0001511B">
        <w:rPr>
          <w:rFonts w:ascii="Garamond" w:hAnsi="Garamond"/>
          <w:sz w:val="24"/>
          <w:szCs w:val="24"/>
          <w:lang w:val="sq-AL"/>
        </w:rPr>
        <w:t>)</w:t>
      </w:r>
      <w:r w:rsidRPr="00FF2572">
        <w:rPr>
          <w:rFonts w:ascii="Garamond" w:hAnsi="Garamond"/>
          <w:sz w:val="24"/>
          <w:szCs w:val="24"/>
          <w:lang w:val="sq-AL"/>
        </w:rPr>
        <w:t xml:space="preserve"> arsyetimi i vendimit është </w:t>
      </w:r>
      <w:r w:rsidR="00296B3A">
        <w:rPr>
          <w:rFonts w:ascii="Garamond" w:hAnsi="Garamond"/>
          <w:sz w:val="24"/>
          <w:szCs w:val="24"/>
          <w:lang w:val="sq-AL"/>
        </w:rPr>
        <w:t xml:space="preserve">qartësisht i palogjikshëm; ose </w:t>
      </w:r>
      <w:r w:rsidRPr="00FF2572">
        <w:rPr>
          <w:rFonts w:ascii="Garamond" w:hAnsi="Garamond"/>
          <w:sz w:val="24"/>
          <w:szCs w:val="24"/>
          <w:lang w:val="sq-AL"/>
        </w:rPr>
        <w:t>d) janë shkelur dispozitat mbi juridiksionin dhe autoritetin.”</w:t>
      </w:r>
    </w:p>
    <w:p w14:paraId="123A1DCE" w14:textId="79566D1F"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29. Neni 480 i KPC-së, në kohën materiale, parashikonte</w:t>
      </w:r>
      <w:r w:rsidR="00296B3A">
        <w:rPr>
          <w:rFonts w:ascii="Garamond" w:hAnsi="Garamond"/>
          <w:sz w:val="24"/>
          <w:szCs w:val="24"/>
          <w:lang w:val="sq-AL"/>
        </w:rPr>
        <w:t>,</w:t>
      </w:r>
      <w:r w:rsidRPr="00FF2572">
        <w:rPr>
          <w:rFonts w:ascii="Garamond" w:hAnsi="Garamond"/>
          <w:sz w:val="24"/>
          <w:szCs w:val="24"/>
          <w:lang w:val="sq-AL"/>
        </w:rPr>
        <w:t xml:space="preserve"> se</w:t>
      </w:r>
      <w:r w:rsidR="00296B3A">
        <w:rPr>
          <w:rFonts w:ascii="Garamond" w:hAnsi="Garamond"/>
          <w:sz w:val="24"/>
          <w:szCs w:val="24"/>
          <w:lang w:val="sq-AL"/>
        </w:rPr>
        <w:t>:</w:t>
      </w:r>
      <w:r w:rsidRPr="00FF2572">
        <w:rPr>
          <w:rFonts w:ascii="Garamond" w:hAnsi="Garamond"/>
          <w:sz w:val="24"/>
          <w:szCs w:val="24"/>
          <w:lang w:val="sq-AL"/>
        </w:rPr>
        <w:t xml:space="preserve"> “Gjykata e Lartë do të hedhë poshtë një ankesë nëse nuk përputhet me kërkesat e parashikuara në nenin 472 të KPC-së. Gjykata e Lartë vendos pa praninë e palëve për pranueshmërinë e ankesave.”</w:t>
      </w:r>
    </w:p>
    <w:p w14:paraId="4A6C2BB4" w14:textId="10EE63EE" w:rsidR="00E321BD" w:rsidRPr="0085330A" w:rsidRDefault="00E321BD" w:rsidP="00E321BD">
      <w:pPr>
        <w:spacing w:after="0" w:line="240" w:lineRule="auto"/>
        <w:ind w:firstLine="284"/>
        <w:jc w:val="both"/>
        <w:rPr>
          <w:rFonts w:ascii="Garamond" w:hAnsi="Garamond"/>
          <w:i/>
          <w:sz w:val="24"/>
          <w:szCs w:val="24"/>
          <w:lang w:val="sq-AL"/>
        </w:rPr>
      </w:pPr>
      <w:r w:rsidRPr="0085330A">
        <w:rPr>
          <w:rFonts w:ascii="Garamond" w:hAnsi="Garamond"/>
          <w:i/>
          <w:sz w:val="24"/>
          <w:szCs w:val="24"/>
          <w:lang w:val="sq-AL"/>
        </w:rPr>
        <w:t xml:space="preserve">4. Ligji për </w:t>
      </w:r>
      <w:r w:rsidR="00296B3A" w:rsidRPr="0085330A">
        <w:rPr>
          <w:rFonts w:ascii="Garamond" w:hAnsi="Garamond"/>
          <w:i/>
          <w:sz w:val="24"/>
          <w:szCs w:val="24"/>
          <w:lang w:val="sq-AL"/>
        </w:rPr>
        <w:t xml:space="preserve">planifikimin urban </w:t>
      </w:r>
      <w:r w:rsidRPr="0085330A">
        <w:rPr>
          <w:rFonts w:ascii="Garamond" w:hAnsi="Garamond"/>
          <w:i/>
          <w:sz w:val="24"/>
          <w:szCs w:val="24"/>
          <w:lang w:val="sq-AL"/>
        </w:rPr>
        <w:t>i vitit 1998 (</w:t>
      </w:r>
      <w:r w:rsidR="00296B3A" w:rsidRPr="0085330A">
        <w:rPr>
          <w:rFonts w:ascii="Garamond" w:hAnsi="Garamond"/>
          <w:i/>
          <w:sz w:val="24"/>
          <w:szCs w:val="24"/>
          <w:lang w:val="sq-AL"/>
        </w:rPr>
        <w:t xml:space="preserve">ligji </w:t>
      </w:r>
      <w:r w:rsidRPr="0085330A">
        <w:rPr>
          <w:rFonts w:ascii="Garamond" w:hAnsi="Garamond"/>
          <w:i/>
          <w:sz w:val="24"/>
          <w:szCs w:val="24"/>
          <w:lang w:val="sq-AL"/>
        </w:rPr>
        <w:t>nr. 8405</w:t>
      </w:r>
      <w:r w:rsidR="00296B3A">
        <w:rPr>
          <w:rFonts w:ascii="Garamond" w:hAnsi="Garamond"/>
          <w:i/>
          <w:sz w:val="24"/>
          <w:szCs w:val="24"/>
          <w:lang w:val="sq-AL"/>
        </w:rPr>
        <w:t>,</w:t>
      </w:r>
      <w:r w:rsidRPr="0085330A">
        <w:rPr>
          <w:rFonts w:ascii="Garamond" w:hAnsi="Garamond"/>
          <w:i/>
          <w:sz w:val="24"/>
          <w:szCs w:val="24"/>
          <w:lang w:val="sq-AL"/>
        </w:rPr>
        <w:t xml:space="preserve"> i datës 17 shtator 1998,</w:t>
      </w:r>
      <w:r w:rsidR="00FF2572" w:rsidRPr="0085330A">
        <w:rPr>
          <w:rFonts w:ascii="Garamond" w:hAnsi="Garamond"/>
          <w:i/>
          <w:sz w:val="24"/>
          <w:szCs w:val="24"/>
          <w:lang w:val="sq-AL"/>
        </w:rPr>
        <w:t xml:space="preserve"> </w:t>
      </w:r>
      <w:r w:rsidRPr="0085330A">
        <w:rPr>
          <w:rFonts w:ascii="Garamond" w:hAnsi="Garamond"/>
          <w:i/>
          <w:sz w:val="24"/>
          <w:szCs w:val="24"/>
          <w:lang w:val="sq-AL"/>
        </w:rPr>
        <w:t>i ndryshuar)</w:t>
      </w:r>
    </w:p>
    <w:p w14:paraId="751C7F92" w14:textId="5006AE2D" w:rsidR="00E321BD" w:rsidRPr="00FF2572" w:rsidRDefault="00E321BD"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30. Ligji për </w:t>
      </w:r>
      <w:r w:rsidR="00296B3A" w:rsidRPr="00FF2572">
        <w:rPr>
          <w:rFonts w:ascii="Garamond" w:hAnsi="Garamond"/>
          <w:sz w:val="24"/>
          <w:szCs w:val="24"/>
          <w:lang w:val="sq-AL"/>
        </w:rPr>
        <w:t xml:space="preserve">planifikimin urban </w:t>
      </w:r>
      <w:r w:rsidRPr="00FF2572">
        <w:rPr>
          <w:rFonts w:ascii="Garamond" w:hAnsi="Garamond"/>
          <w:sz w:val="24"/>
          <w:szCs w:val="24"/>
          <w:lang w:val="sq-AL"/>
        </w:rPr>
        <w:t>i viti 1998 përcaktoi rregullat e përgjithshme që rregullojnë planifikimin urban dhe arkitekturën e ndërtimeve në Shqipëri. Ligji krijoi një procedurë në dy</w:t>
      </w:r>
      <w:r w:rsidR="00D30DD9">
        <w:rPr>
          <w:rFonts w:ascii="Garamond" w:hAnsi="Garamond"/>
          <w:sz w:val="24"/>
          <w:szCs w:val="24"/>
          <w:lang w:val="sq-AL"/>
        </w:rPr>
        <w:t xml:space="preserve"> </w:t>
      </w:r>
      <w:r w:rsidRPr="00FF2572">
        <w:rPr>
          <w:rFonts w:ascii="Garamond" w:hAnsi="Garamond"/>
          <w:sz w:val="24"/>
          <w:szCs w:val="24"/>
          <w:lang w:val="sq-AL"/>
        </w:rPr>
        <w:t>nivele për marrjen e lejes së kërkuar. Fillimisht do të dorëzohej një kërkesë për leje planifikimi (kërkesa për shesh ndërtimi) për shqyrtim dhe miratim nga autoriteti kompetent bashkiak dhe ishte e nevojshme të merrej një leje ndërtimi përpara fillimit dhe kryerjes së çdo punimi ndërtimi.</w:t>
      </w:r>
    </w:p>
    <w:p w14:paraId="5DF7E222" w14:textId="549E359B" w:rsidR="00E321BD" w:rsidRPr="0024670F" w:rsidRDefault="00E321BD" w:rsidP="00E321BD">
      <w:pPr>
        <w:spacing w:after="0" w:line="240" w:lineRule="auto"/>
        <w:ind w:firstLine="284"/>
        <w:jc w:val="both"/>
        <w:rPr>
          <w:rFonts w:ascii="Garamond" w:hAnsi="Garamond"/>
          <w:i/>
          <w:sz w:val="24"/>
          <w:szCs w:val="24"/>
          <w:lang w:val="sq-AL"/>
        </w:rPr>
      </w:pPr>
      <w:r w:rsidRPr="0024670F">
        <w:rPr>
          <w:rFonts w:ascii="Garamond" w:hAnsi="Garamond"/>
          <w:i/>
          <w:sz w:val="24"/>
          <w:szCs w:val="24"/>
          <w:lang w:val="sq-AL"/>
        </w:rPr>
        <w:t xml:space="preserve">5. Ligji për </w:t>
      </w:r>
      <w:r w:rsidR="0024670F" w:rsidRPr="0024670F">
        <w:rPr>
          <w:rFonts w:ascii="Garamond" w:hAnsi="Garamond"/>
          <w:i/>
          <w:sz w:val="24"/>
          <w:szCs w:val="24"/>
          <w:lang w:val="sq-AL"/>
        </w:rPr>
        <w:t xml:space="preserve">policinë e ndërtimi </w:t>
      </w:r>
      <w:r w:rsidRPr="0024670F">
        <w:rPr>
          <w:rFonts w:ascii="Garamond" w:hAnsi="Garamond"/>
          <w:i/>
          <w:sz w:val="24"/>
          <w:szCs w:val="24"/>
          <w:lang w:val="sq-AL"/>
        </w:rPr>
        <w:t>i vitit 1998 (</w:t>
      </w:r>
      <w:r w:rsidR="00145659" w:rsidRPr="0024670F">
        <w:rPr>
          <w:rFonts w:ascii="Garamond" w:hAnsi="Garamond"/>
          <w:i/>
          <w:sz w:val="24"/>
          <w:szCs w:val="24"/>
          <w:lang w:val="sq-AL"/>
        </w:rPr>
        <w:t xml:space="preserve">ligji </w:t>
      </w:r>
      <w:r w:rsidRPr="0024670F">
        <w:rPr>
          <w:rFonts w:ascii="Garamond" w:hAnsi="Garamond"/>
          <w:i/>
          <w:sz w:val="24"/>
          <w:szCs w:val="24"/>
          <w:lang w:val="sq-AL"/>
        </w:rPr>
        <w:t>nr. 8408 i datës 25 shtator 1998)</w:t>
      </w:r>
    </w:p>
    <w:p w14:paraId="0612F688" w14:textId="24D7F86D"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31. Sipas </w:t>
      </w:r>
      <w:r w:rsidR="0024670F" w:rsidRPr="00FF2572">
        <w:rPr>
          <w:rFonts w:ascii="Garamond" w:hAnsi="Garamond"/>
          <w:sz w:val="24"/>
          <w:szCs w:val="24"/>
          <w:lang w:val="sq-AL"/>
        </w:rPr>
        <w:t xml:space="preserve">ligjit </w:t>
      </w:r>
      <w:r w:rsidRPr="00FF2572">
        <w:rPr>
          <w:rFonts w:ascii="Garamond" w:hAnsi="Garamond"/>
          <w:sz w:val="24"/>
          <w:szCs w:val="24"/>
          <w:lang w:val="sq-AL"/>
        </w:rPr>
        <w:t xml:space="preserve">për </w:t>
      </w:r>
      <w:r w:rsidR="0024670F" w:rsidRPr="00FF2572">
        <w:rPr>
          <w:rFonts w:ascii="Garamond" w:hAnsi="Garamond"/>
          <w:sz w:val="24"/>
          <w:szCs w:val="24"/>
          <w:lang w:val="sq-AL"/>
        </w:rPr>
        <w:t xml:space="preserve">policinë e ndërtimit </w:t>
      </w:r>
      <w:r w:rsidRPr="00FF2572">
        <w:rPr>
          <w:rFonts w:ascii="Garamond" w:hAnsi="Garamond"/>
          <w:sz w:val="24"/>
          <w:szCs w:val="24"/>
          <w:lang w:val="sq-AL"/>
        </w:rPr>
        <w:t xml:space="preserve">të vitit 1998, </w:t>
      </w:r>
      <w:r w:rsidR="0024670F" w:rsidRPr="00FF2572">
        <w:rPr>
          <w:rFonts w:ascii="Garamond" w:hAnsi="Garamond"/>
          <w:sz w:val="24"/>
          <w:szCs w:val="24"/>
          <w:lang w:val="sq-AL"/>
        </w:rPr>
        <w:t xml:space="preserve">policia </w:t>
      </w:r>
      <w:r w:rsidRPr="00FF2572">
        <w:rPr>
          <w:rFonts w:ascii="Garamond" w:hAnsi="Garamond"/>
          <w:sz w:val="24"/>
          <w:szCs w:val="24"/>
          <w:lang w:val="sq-AL"/>
        </w:rPr>
        <w:t xml:space="preserve">e </w:t>
      </w:r>
      <w:r w:rsidR="0024670F" w:rsidRPr="00FF2572">
        <w:rPr>
          <w:rFonts w:ascii="Garamond" w:hAnsi="Garamond"/>
          <w:sz w:val="24"/>
          <w:szCs w:val="24"/>
          <w:lang w:val="sq-AL"/>
        </w:rPr>
        <w:t xml:space="preserve">ndërtimit </w:t>
      </w:r>
      <w:r w:rsidRPr="00FF2572">
        <w:rPr>
          <w:rFonts w:ascii="Garamond" w:hAnsi="Garamond"/>
          <w:sz w:val="24"/>
          <w:szCs w:val="24"/>
          <w:lang w:val="sq-AL"/>
        </w:rPr>
        <w:t>ishte përgjegjëse për mbikëqyrjen e respektimit të legjislacionit për planifikimin urban, vendosjen e gjobave në rast të shkeljes së legjislacionit për planifikimin urban dhe vendosjen për pezullimin e punimeve të ndërtimit dhe urdhërimin e prishjes së ndërtimeve të paligjshme.</w:t>
      </w:r>
    </w:p>
    <w:p w14:paraId="2DA37A2A" w14:textId="76CAB90B" w:rsidR="00E321BD" w:rsidRPr="0024670F" w:rsidRDefault="00E321BD" w:rsidP="00E321BD">
      <w:pPr>
        <w:spacing w:after="0" w:line="240" w:lineRule="auto"/>
        <w:ind w:firstLine="284"/>
        <w:jc w:val="both"/>
        <w:rPr>
          <w:rFonts w:ascii="Garamond" w:hAnsi="Garamond"/>
          <w:i/>
          <w:sz w:val="24"/>
          <w:szCs w:val="24"/>
          <w:lang w:val="sq-AL"/>
        </w:rPr>
      </w:pPr>
      <w:r w:rsidRPr="0024670F">
        <w:rPr>
          <w:rFonts w:ascii="Garamond" w:hAnsi="Garamond"/>
          <w:i/>
          <w:sz w:val="24"/>
          <w:szCs w:val="24"/>
          <w:lang w:val="sq-AL"/>
        </w:rPr>
        <w:t xml:space="preserve">6. Ligjet për </w:t>
      </w:r>
      <w:r w:rsidR="0024670F" w:rsidRPr="0024670F">
        <w:rPr>
          <w:rFonts w:ascii="Garamond" w:hAnsi="Garamond"/>
          <w:i/>
          <w:sz w:val="24"/>
          <w:szCs w:val="24"/>
          <w:lang w:val="sq-AL"/>
        </w:rPr>
        <w:t>legalizimet</w:t>
      </w:r>
      <w:r w:rsidRPr="0024670F">
        <w:rPr>
          <w:rFonts w:ascii="Garamond" w:hAnsi="Garamond"/>
          <w:i/>
          <w:sz w:val="24"/>
          <w:szCs w:val="24"/>
          <w:lang w:val="sq-AL"/>
        </w:rPr>
        <w:t xml:space="preserve"> të vitit 2004</w:t>
      </w:r>
    </w:p>
    <w:p w14:paraId="50F91968" w14:textId="36BB5ACB"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32. Ligji për </w:t>
      </w:r>
      <w:r w:rsidR="00C65050" w:rsidRPr="00FF2572">
        <w:rPr>
          <w:rFonts w:ascii="Garamond" w:hAnsi="Garamond"/>
          <w:sz w:val="24"/>
          <w:szCs w:val="24"/>
          <w:lang w:val="sq-AL"/>
        </w:rPr>
        <w:t xml:space="preserve">legalizimin e shtesave të ndërtesave </w:t>
      </w:r>
      <w:r w:rsidRPr="00FF2572">
        <w:rPr>
          <w:rFonts w:ascii="Garamond" w:hAnsi="Garamond"/>
          <w:sz w:val="24"/>
          <w:szCs w:val="24"/>
          <w:lang w:val="sq-AL"/>
        </w:rPr>
        <w:t xml:space="preserve">(ligji nr. </w:t>
      </w:r>
      <w:r w:rsidR="00C65050">
        <w:rPr>
          <w:rFonts w:ascii="Garamond" w:hAnsi="Garamond"/>
          <w:sz w:val="24"/>
          <w:szCs w:val="24"/>
          <w:lang w:val="sq-AL"/>
        </w:rPr>
        <w:t>,</w:t>
      </w:r>
      <w:r w:rsidRPr="00FF2572">
        <w:rPr>
          <w:rFonts w:ascii="Garamond" w:hAnsi="Garamond"/>
          <w:sz w:val="24"/>
          <w:szCs w:val="24"/>
          <w:lang w:val="sq-AL"/>
        </w:rPr>
        <w:t xml:space="preserve"> i datës 23 mars 2004) hyri në fuqi në datë 25 maj 2004 dhe </w:t>
      </w:r>
      <w:r w:rsidR="00C65050" w:rsidRPr="00FF2572">
        <w:rPr>
          <w:rFonts w:ascii="Garamond" w:hAnsi="Garamond"/>
          <w:sz w:val="24"/>
          <w:szCs w:val="24"/>
          <w:lang w:val="sq-AL"/>
        </w:rPr>
        <w:t xml:space="preserve">ligji për legalizimin e vendbanimeve të paligjshme (ligji </w:t>
      </w:r>
      <w:r w:rsidRPr="00FF2572">
        <w:rPr>
          <w:rFonts w:ascii="Garamond" w:hAnsi="Garamond"/>
          <w:sz w:val="24"/>
          <w:szCs w:val="24"/>
          <w:lang w:val="sq-AL"/>
        </w:rPr>
        <w:t>nr. 9304</w:t>
      </w:r>
      <w:r w:rsidR="00C65050">
        <w:rPr>
          <w:rFonts w:ascii="Garamond" w:hAnsi="Garamond"/>
          <w:sz w:val="24"/>
          <w:szCs w:val="24"/>
          <w:lang w:val="sq-AL"/>
        </w:rPr>
        <w:t>,</w:t>
      </w:r>
      <w:r w:rsidRPr="00FF2572">
        <w:rPr>
          <w:rFonts w:ascii="Garamond" w:hAnsi="Garamond"/>
          <w:sz w:val="24"/>
          <w:szCs w:val="24"/>
          <w:lang w:val="sq-AL"/>
        </w:rPr>
        <w:t xml:space="preserve"> i datës 28 tetor 2004) hyri në fuqi në datë 24 dhjetor 2004 (të dyja “</w:t>
      </w:r>
      <w:r w:rsidR="00143EEB" w:rsidRPr="00FF2572">
        <w:rPr>
          <w:rFonts w:ascii="Garamond" w:hAnsi="Garamond"/>
          <w:sz w:val="24"/>
          <w:szCs w:val="24"/>
          <w:lang w:val="sq-AL"/>
        </w:rPr>
        <w:t xml:space="preserve">ligjet </w:t>
      </w:r>
      <w:r w:rsidRPr="00FF2572">
        <w:rPr>
          <w:rFonts w:ascii="Garamond" w:hAnsi="Garamond"/>
          <w:sz w:val="24"/>
          <w:szCs w:val="24"/>
          <w:lang w:val="sq-AL"/>
        </w:rPr>
        <w:t xml:space="preserve">e </w:t>
      </w:r>
      <w:r w:rsidR="00143EEB" w:rsidRPr="00FF2572">
        <w:rPr>
          <w:rFonts w:ascii="Garamond" w:hAnsi="Garamond"/>
          <w:sz w:val="24"/>
          <w:szCs w:val="24"/>
          <w:lang w:val="sq-AL"/>
        </w:rPr>
        <w:t xml:space="preserve">legalizimit </w:t>
      </w:r>
      <w:r w:rsidRPr="00FF2572">
        <w:rPr>
          <w:rFonts w:ascii="Garamond" w:hAnsi="Garamond"/>
          <w:sz w:val="24"/>
          <w:szCs w:val="24"/>
          <w:lang w:val="sq-AL"/>
        </w:rPr>
        <w:t>të vitit 2004”).</w:t>
      </w:r>
    </w:p>
    <w:p w14:paraId="4E785F62" w14:textId="2DE229A9"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33. Sipas </w:t>
      </w:r>
      <w:r w:rsidR="00143EEB" w:rsidRPr="00FF2572">
        <w:rPr>
          <w:rFonts w:ascii="Garamond" w:hAnsi="Garamond"/>
          <w:sz w:val="24"/>
          <w:szCs w:val="24"/>
          <w:lang w:val="sq-AL"/>
        </w:rPr>
        <w:t xml:space="preserve">ligjeve për legalizimin të vitit </w:t>
      </w:r>
      <w:r w:rsidRPr="00FF2572">
        <w:rPr>
          <w:rFonts w:ascii="Garamond" w:hAnsi="Garamond"/>
          <w:sz w:val="24"/>
          <w:szCs w:val="24"/>
          <w:lang w:val="sq-AL"/>
        </w:rPr>
        <w:t>2004, kërkuesit duhet të paraqisnin një kërkesë për rregullimin e ndërtesave të tyre të paautorizuara brenda afateve të përcaktuara me ligj. Pas shqyrtimit të kërkesës, autoritetet kompetente do të lëshonin një leje legalizimi kundër pagesës së një tarife, duke njohur të drejtat e pronësisë së kërkuesve mbi ndërtesën e paautorizuar dhe tokën përkatëse.</w:t>
      </w:r>
    </w:p>
    <w:p w14:paraId="65B2A160" w14:textId="1806836F"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34. Të dyja </w:t>
      </w:r>
      <w:r w:rsidR="00143EEB" w:rsidRPr="00FF2572">
        <w:rPr>
          <w:rFonts w:ascii="Garamond" w:hAnsi="Garamond"/>
          <w:sz w:val="24"/>
          <w:szCs w:val="24"/>
          <w:lang w:val="sq-AL"/>
        </w:rPr>
        <w:t xml:space="preserve">ligjet e legalizimit të </w:t>
      </w:r>
      <w:r w:rsidRPr="00FF2572">
        <w:rPr>
          <w:rFonts w:ascii="Garamond" w:hAnsi="Garamond"/>
          <w:sz w:val="24"/>
          <w:szCs w:val="24"/>
          <w:lang w:val="sq-AL"/>
        </w:rPr>
        <w:t xml:space="preserve">vitit 2004 u shfuqizuan më pas nga </w:t>
      </w:r>
      <w:r w:rsidR="00143EEB" w:rsidRPr="00FF2572">
        <w:rPr>
          <w:rFonts w:ascii="Garamond" w:hAnsi="Garamond"/>
          <w:sz w:val="24"/>
          <w:szCs w:val="24"/>
          <w:lang w:val="sq-AL"/>
        </w:rPr>
        <w:t xml:space="preserve">ligji për legalizimet i </w:t>
      </w:r>
      <w:r w:rsidRPr="00FF2572">
        <w:rPr>
          <w:rFonts w:ascii="Garamond" w:hAnsi="Garamond"/>
          <w:sz w:val="24"/>
          <w:szCs w:val="24"/>
          <w:lang w:val="sq-AL"/>
        </w:rPr>
        <w:t>vitit 2006 (ligji nr. 9482</w:t>
      </w:r>
      <w:r w:rsidR="00143EEB">
        <w:rPr>
          <w:rFonts w:ascii="Garamond" w:hAnsi="Garamond"/>
          <w:sz w:val="24"/>
          <w:szCs w:val="24"/>
          <w:lang w:val="sq-AL"/>
        </w:rPr>
        <w:t>,</w:t>
      </w:r>
      <w:r w:rsidRPr="00FF2572">
        <w:rPr>
          <w:rFonts w:ascii="Garamond" w:hAnsi="Garamond"/>
          <w:sz w:val="24"/>
          <w:szCs w:val="24"/>
          <w:lang w:val="sq-AL"/>
        </w:rPr>
        <w:t xml:space="preserve"> i datës 3 </w:t>
      </w:r>
      <w:r w:rsidR="00143EEB" w:rsidRPr="00FF2572">
        <w:rPr>
          <w:rFonts w:ascii="Garamond" w:hAnsi="Garamond"/>
          <w:sz w:val="24"/>
          <w:szCs w:val="24"/>
          <w:lang w:val="sq-AL"/>
        </w:rPr>
        <w:t xml:space="preserve">mars </w:t>
      </w:r>
      <w:r w:rsidRPr="00FF2572">
        <w:rPr>
          <w:rFonts w:ascii="Garamond" w:hAnsi="Garamond"/>
          <w:sz w:val="24"/>
          <w:szCs w:val="24"/>
          <w:lang w:val="sq-AL"/>
        </w:rPr>
        <w:t>2006, i ndryshuar).</w:t>
      </w:r>
    </w:p>
    <w:p w14:paraId="39DBAEBC" w14:textId="77777777" w:rsidR="006908FB" w:rsidRDefault="006908FB" w:rsidP="00E321BD">
      <w:pPr>
        <w:spacing w:after="0" w:line="240" w:lineRule="auto"/>
        <w:ind w:firstLine="284"/>
        <w:jc w:val="both"/>
        <w:rPr>
          <w:rFonts w:ascii="Garamond" w:hAnsi="Garamond"/>
          <w:sz w:val="24"/>
          <w:szCs w:val="24"/>
          <w:lang w:val="sq-AL"/>
        </w:rPr>
      </w:pPr>
    </w:p>
    <w:p w14:paraId="3BCB41AE" w14:textId="77777777" w:rsidR="006908FB" w:rsidRDefault="006908FB" w:rsidP="00E321BD">
      <w:pPr>
        <w:spacing w:after="0" w:line="240" w:lineRule="auto"/>
        <w:ind w:firstLine="284"/>
        <w:jc w:val="both"/>
        <w:rPr>
          <w:rFonts w:ascii="Garamond" w:hAnsi="Garamond"/>
          <w:sz w:val="24"/>
          <w:szCs w:val="24"/>
          <w:lang w:val="sq-AL"/>
        </w:rPr>
      </w:pPr>
    </w:p>
    <w:p w14:paraId="5D033A3F"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lastRenderedPageBreak/>
        <w:t>ANKESAT</w:t>
      </w:r>
    </w:p>
    <w:p w14:paraId="786BB875" w14:textId="124617D3"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35. Kërkuesi u ankua sipas nenit 6 § 1 të Konventës për padrejtësi dhe zgjatje të paarsyeshme të procedurave. Ai</w:t>
      </w:r>
      <w:r w:rsidR="007247F3">
        <w:rPr>
          <w:rFonts w:ascii="Garamond" w:hAnsi="Garamond"/>
          <w:sz w:val="24"/>
          <w:szCs w:val="24"/>
          <w:lang w:val="sq-AL"/>
        </w:rPr>
        <w:t>,</w:t>
      </w:r>
      <w:r w:rsidRPr="00FF2572">
        <w:rPr>
          <w:rFonts w:ascii="Garamond" w:hAnsi="Garamond"/>
          <w:sz w:val="24"/>
          <w:szCs w:val="24"/>
          <w:lang w:val="sq-AL"/>
        </w:rPr>
        <w:t xml:space="preserve"> më tej</w:t>
      </w:r>
      <w:r w:rsidR="007247F3">
        <w:rPr>
          <w:rFonts w:ascii="Garamond" w:hAnsi="Garamond"/>
          <w:sz w:val="24"/>
          <w:szCs w:val="24"/>
          <w:lang w:val="sq-AL"/>
        </w:rPr>
        <w:t>,</w:t>
      </w:r>
      <w:r w:rsidRPr="00FF2572">
        <w:rPr>
          <w:rFonts w:ascii="Garamond" w:hAnsi="Garamond"/>
          <w:sz w:val="24"/>
          <w:szCs w:val="24"/>
          <w:lang w:val="sq-AL"/>
        </w:rPr>
        <w:t xml:space="preserve"> u ankua sipas </w:t>
      </w:r>
      <w:r w:rsidR="007247F3" w:rsidRPr="00FF2572">
        <w:rPr>
          <w:rFonts w:ascii="Garamond" w:hAnsi="Garamond"/>
          <w:sz w:val="24"/>
          <w:szCs w:val="24"/>
          <w:lang w:val="sq-AL"/>
        </w:rPr>
        <w:t>nenit 1 të protokollit nr</w:t>
      </w:r>
      <w:r w:rsidRPr="00FF2572">
        <w:rPr>
          <w:rFonts w:ascii="Garamond" w:hAnsi="Garamond"/>
          <w:sz w:val="24"/>
          <w:szCs w:val="24"/>
          <w:lang w:val="sq-AL"/>
        </w:rPr>
        <w:t>. 1 për shkeljen e të drejtave të tij të pronësisë</w:t>
      </w:r>
      <w:r w:rsidR="007247F3">
        <w:rPr>
          <w:rFonts w:ascii="Garamond" w:hAnsi="Garamond"/>
          <w:sz w:val="24"/>
          <w:szCs w:val="24"/>
          <w:lang w:val="sq-AL"/>
        </w:rPr>
        <w:t>,</w:t>
      </w:r>
      <w:r w:rsidRPr="00FF2572">
        <w:rPr>
          <w:rFonts w:ascii="Garamond" w:hAnsi="Garamond"/>
          <w:sz w:val="24"/>
          <w:szCs w:val="24"/>
          <w:lang w:val="sq-AL"/>
        </w:rPr>
        <w:t xml:space="preserve"> për shkak të ndërtimit të paligjshëm të shtesës anësore.</w:t>
      </w:r>
    </w:p>
    <w:p w14:paraId="54E6FF06"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LIGJI </w:t>
      </w:r>
    </w:p>
    <w:p w14:paraId="6E13A9A6" w14:textId="079D41A3" w:rsidR="00E321BD" w:rsidRPr="007247F3" w:rsidRDefault="00E321BD" w:rsidP="00E321BD">
      <w:pPr>
        <w:spacing w:after="0" w:line="240" w:lineRule="auto"/>
        <w:ind w:firstLine="284"/>
        <w:jc w:val="both"/>
        <w:rPr>
          <w:rFonts w:ascii="Garamond" w:hAnsi="Garamond"/>
          <w:b/>
          <w:sz w:val="24"/>
          <w:szCs w:val="24"/>
          <w:lang w:val="sq-AL"/>
        </w:rPr>
      </w:pPr>
      <w:r w:rsidRPr="007247F3">
        <w:rPr>
          <w:rFonts w:ascii="Garamond" w:hAnsi="Garamond"/>
          <w:b/>
          <w:sz w:val="24"/>
          <w:szCs w:val="24"/>
          <w:lang w:val="sq-AL"/>
        </w:rPr>
        <w:t xml:space="preserve">A. Shkelja e pretenduar e </w:t>
      </w:r>
      <w:r w:rsidR="007247F3" w:rsidRPr="007247F3">
        <w:rPr>
          <w:rFonts w:ascii="Garamond" w:hAnsi="Garamond"/>
          <w:b/>
          <w:sz w:val="24"/>
          <w:szCs w:val="24"/>
          <w:lang w:val="sq-AL"/>
        </w:rPr>
        <w:t xml:space="preserve">nenit </w:t>
      </w:r>
      <w:r w:rsidRPr="007247F3">
        <w:rPr>
          <w:rFonts w:ascii="Garamond" w:hAnsi="Garamond"/>
          <w:b/>
          <w:sz w:val="24"/>
          <w:szCs w:val="24"/>
          <w:lang w:val="sq-AL"/>
        </w:rPr>
        <w:t>6 § 1 të Konventës</w:t>
      </w:r>
    </w:p>
    <w:p w14:paraId="1F1540E0" w14:textId="7574B489"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36. Kërkuesi u ankua sipas </w:t>
      </w:r>
      <w:r w:rsidR="007247F3" w:rsidRPr="00FF2572">
        <w:rPr>
          <w:rFonts w:ascii="Garamond" w:hAnsi="Garamond"/>
          <w:sz w:val="24"/>
          <w:szCs w:val="24"/>
          <w:lang w:val="sq-AL"/>
        </w:rPr>
        <w:t xml:space="preserve">nenit </w:t>
      </w:r>
      <w:r w:rsidRPr="00FF2572">
        <w:rPr>
          <w:rFonts w:ascii="Garamond" w:hAnsi="Garamond"/>
          <w:sz w:val="24"/>
          <w:szCs w:val="24"/>
          <w:lang w:val="sq-AL"/>
        </w:rPr>
        <w:t>6 § 1 të Konventës se procedurat ishin tepër t</w:t>
      </w:r>
      <w:r w:rsidR="007247F3">
        <w:rPr>
          <w:rFonts w:ascii="Garamond" w:hAnsi="Garamond"/>
          <w:sz w:val="24"/>
          <w:szCs w:val="24"/>
          <w:lang w:val="sq-AL"/>
        </w:rPr>
        <w:t>ë</w:t>
      </w:r>
      <w:r w:rsidRPr="00FF2572">
        <w:rPr>
          <w:rFonts w:ascii="Garamond" w:hAnsi="Garamond"/>
          <w:sz w:val="24"/>
          <w:szCs w:val="24"/>
          <w:lang w:val="sq-AL"/>
        </w:rPr>
        <w:t xml:space="preserve"> gjata dhe të padrejta.</w:t>
      </w:r>
    </w:p>
    <w:p w14:paraId="33A6F27A" w14:textId="4CFFE65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37. Neni 6 § 1 i Konventës, në pjesët përkatëse të tij përcakton:</w:t>
      </w:r>
    </w:p>
    <w:p w14:paraId="6B2F2749" w14:textId="2B54C605" w:rsidR="007247F3" w:rsidRDefault="00E321BD"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 “Në përcaktimin e të drejtave dhe detyrimeve të tij civile ... të gjithë kanë të drejtë për një proces të drejtë ... brenda një kohe të arsyeshme ... nga [një] ... gjykatë ...”</w:t>
      </w:r>
    </w:p>
    <w:p w14:paraId="7251D7AC" w14:textId="2A070A9E" w:rsidR="00E321BD" w:rsidRPr="00B00B8F" w:rsidRDefault="00E321BD" w:rsidP="00E321BD">
      <w:pPr>
        <w:spacing w:after="0" w:line="240" w:lineRule="auto"/>
        <w:ind w:firstLine="284"/>
        <w:jc w:val="both"/>
        <w:rPr>
          <w:rFonts w:ascii="Garamond" w:hAnsi="Garamond"/>
          <w:i/>
          <w:sz w:val="24"/>
          <w:szCs w:val="24"/>
          <w:lang w:val="sq-AL"/>
        </w:rPr>
      </w:pPr>
      <w:r w:rsidRPr="00B00B8F">
        <w:rPr>
          <w:rFonts w:ascii="Garamond" w:hAnsi="Garamond"/>
          <w:i/>
          <w:sz w:val="24"/>
          <w:szCs w:val="24"/>
          <w:lang w:val="sq-AL"/>
        </w:rPr>
        <w:t>1. Për</w:t>
      </w:r>
      <w:r w:rsidR="007247F3" w:rsidRPr="00B00B8F">
        <w:rPr>
          <w:rFonts w:ascii="Garamond" w:hAnsi="Garamond"/>
          <w:i/>
          <w:sz w:val="24"/>
          <w:szCs w:val="24"/>
          <w:lang w:val="sq-AL"/>
        </w:rPr>
        <w:t xml:space="preserve"> </w:t>
      </w:r>
      <w:r w:rsidRPr="00B00B8F">
        <w:rPr>
          <w:rFonts w:ascii="Garamond" w:hAnsi="Garamond"/>
          <w:i/>
          <w:sz w:val="24"/>
          <w:szCs w:val="24"/>
          <w:lang w:val="sq-AL"/>
        </w:rPr>
        <w:t>sa i përket ankesës në lidhje me kohëzgjatjen e pretenduar të procedurave</w:t>
      </w:r>
    </w:p>
    <w:p w14:paraId="513EE771" w14:textId="646122E8"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38. Kërkuesi u ankua për kohëzgjatjen e procedurave në vend</w:t>
      </w:r>
      <w:r w:rsidR="00D66D35">
        <w:rPr>
          <w:rFonts w:ascii="Garamond" w:hAnsi="Garamond"/>
          <w:sz w:val="24"/>
          <w:szCs w:val="24"/>
          <w:lang w:val="sq-AL"/>
        </w:rPr>
        <w:t>,</w:t>
      </w:r>
      <w:r w:rsidRPr="00FF2572">
        <w:rPr>
          <w:rFonts w:ascii="Garamond" w:hAnsi="Garamond"/>
          <w:sz w:val="24"/>
          <w:szCs w:val="24"/>
          <w:lang w:val="sq-AL"/>
        </w:rPr>
        <w:t xml:space="preserve"> sipas nenit 6 § 1 të Konventës.</w:t>
      </w:r>
    </w:p>
    <w:p w14:paraId="75821948" w14:textId="7670D268"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39. Gjykata përsërit se arsyeshmëria e kohëzgjatjes së procedurave duhet të vlerësohet në kuadrin e rrethanave të çështjes dhe duke iu referuar kritereve të mëposhtme: kompleksitetit të çështjes, qëndrimit të kërkuesit dhe autoriteteve përkatëse dhe çfarë ishte në rrezik për kërkuesin në konflikt (shih, ndër të tjera </w:t>
      </w:r>
      <w:r w:rsidRPr="00D66D35">
        <w:rPr>
          <w:rFonts w:ascii="Garamond" w:hAnsi="Garamond"/>
          <w:i/>
          <w:sz w:val="24"/>
          <w:szCs w:val="24"/>
          <w:lang w:val="sq-AL"/>
        </w:rPr>
        <w:t>Gazsó k. Hungarisë</w:t>
      </w:r>
      <w:r w:rsidRPr="00FF2572">
        <w:rPr>
          <w:rFonts w:ascii="Garamond" w:hAnsi="Garamond"/>
          <w:sz w:val="24"/>
          <w:szCs w:val="24"/>
          <w:lang w:val="sq-AL"/>
        </w:rPr>
        <w:t xml:space="preserve"> nr. 48322/12, § 15, 16 korrik 2015).</w:t>
      </w:r>
    </w:p>
    <w:p w14:paraId="6E7B7F04" w14:textId="0132639D"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40. Duke pasur parasysh kriteret e mësipërme, Gjykata vëren se ka pasur një grup procedurash, të cilat filluan më 27 janar 1999 dhe përfunduan më 18 shkurt 2005. Procedurat zgjatën gjashtë vjet në katër shkallë, tre prej të cilave e shqyrtuan çështjen dy herë.</w:t>
      </w:r>
    </w:p>
    <w:p w14:paraId="1D644ECA" w14:textId="529ADBD9"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41. Gjykata vlerëson se autoritetet vend</w:t>
      </w:r>
      <w:r w:rsidR="00B00B8F">
        <w:rPr>
          <w:rFonts w:ascii="Garamond" w:hAnsi="Garamond"/>
          <w:sz w:val="24"/>
          <w:szCs w:val="24"/>
          <w:lang w:val="sq-AL"/>
        </w:rPr>
        <w:t>ë</w:t>
      </w:r>
      <w:r w:rsidRPr="00FF2572">
        <w:rPr>
          <w:rFonts w:ascii="Garamond" w:hAnsi="Garamond"/>
          <w:sz w:val="24"/>
          <w:szCs w:val="24"/>
          <w:lang w:val="sq-AL"/>
        </w:rPr>
        <w:t>se kanë vepruar me shpejtësi nga 27 janari 1999 deri më 7 nëntor 2001. Ndërsa kthimi i çështjes për rishqyrtim</w:t>
      </w:r>
      <w:r w:rsidR="00B00B8F">
        <w:rPr>
          <w:rFonts w:ascii="Garamond" w:hAnsi="Garamond"/>
          <w:sz w:val="24"/>
          <w:szCs w:val="24"/>
          <w:lang w:val="sq-AL"/>
        </w:rPr>
        <w:t>,</w:t>
      </w:r>
      <w:r w:rsidRPr="00FF2572">
        <w:rPr>
          <w:rFonts w:ascii="Garamond" w:hAnsi="Garamond"/>
          <w:sz w:val="24"/>
          <w:szCs w:val="24"/>
          <w:lang w:val="sq-AL"/>
        </w:rPr>
        <w:t xml:space="preserve"> domosdoshmërisht i zgjati procedurat, zhvillimi i tyre i përgjithshëm nga 7 nëntori 2001 deri më 18 shkurt 2005, në katër shkallë, nuk zbulon ndonjë vonesë ose periudhë pasiviteti që do të shkelte </w:t>
      </w:r>
      <w:r w:rsidR="00B00B8F" w:rsidRPr="00FF2572">
        <w:rPr>
          <w:rFonts w:ascii="Garamond" w:hAnsi="Garamond"/>
          <w:sz w:val="24"/>
          <w:szCs w:val="24"/>
          <w:lang w:val="sq-AL"/>
        </w:rPr>
        <w:t xml:space="preserve">nenin </w:t>
      </w:r>
      <w:r w:rsidRPr="00FF2572">
        <w:rPr>
          <w:rFonts w:ascii="Garamond" w:hAnsi="Garamond"/>
          <w:sz w:val="24"/>
          <w:szCs w:val="24"/>
          <w:lang w:val="sq-AL"/>
        </w:rPr>
        <w:t>6 § 1 të Konventës. Gjithashtu, Gjykata konsideron se kohëzgjatja e përgjithshme e procedurave nuk ka shkelur kërkesën për arsyeshmëri të kësaj dispozite.</w:t>
      </w:r>
    </w:p>
    <w:p w14:paraId="2C2F4D49" w14:textId="19F0F877"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42. </w:t>
      </w:r>
      <w:r w:rsidR="00E321BD" w:rsidRPr="00FF2572">
        <w:rPr>
          <w:rFonts w:ascii="Garamond" w:hAnsi="Garamond"/>
          <w:sz w:val="24"/>
          <w:szCs w:val="24"/>
          <w:lang w:val="sq-AL"/>
        </w:rPr>
        <w:t>Gjykata arrin në përfundimin se ankesa e kërkuesit në lidhje me kohëzgjatjen e procedurave është qartazi e pabazuar dhe duhet të hidhet poshtë</w:t>
      </w:r>
      <w:r w:rsidR="00B00B8F">
        <w:rPr>
          <w:rFonts w:ascii="Garamond" w:hAnsi="Garamond"/>
          <w:sz w:val="24"/>
          <w:szCs w:val="24"/>
          <w:lang w:val="sq-AL"/>
        </w:rPr>
        <w:t>,</w:t>
      </w:r>
      <w:r w:rsidR="00E321BD" w:rsidRPr="00FF2572">
        <w:rPr>
          <w:rFonts w:ascii="Garamond" w:hAnsi="Garamond"/>
          <w:sz w:val="24"/>
          <w:szCs w:val="24"/>
          <w:lang w:val="sq-AL"/>
        </w:rPr>
        <w:t xml:space="preserve"> në përputhje me nenin 35 §§ 3 dhe 4 të Konventës.</w:t>
      </w:r>
    </w:p>
    <w:p w14:paraId="0A8F33E8" w14:textId="4C789E88" w:rsidR="00E321BD" w:rsidRPr="00B00B8F" w:rsidRDefault="00EA5041" w:rsidP="00E321BD">
      <w:pPr>
        <w:spacing w:after="0" w:line="240" w:lineRule="auto"/>
        <w:ind w:firstLine="284"/>
        <w:jc w:val="both"/>
        <w:rPr>
          <w:rFonts w:ascii="Garamond" w:hAnsi="Garamond"/>
          <w:i/>
          <w:sz w:val="24"/>
          <w:szCs w:val="24"/>
          <w:lang w:val="sq-AL"/>
        </w:rPr>
      </w:pPr>
      <w:r w:rsidRPr="00B00B8F">
        <w:rPr>
          <w:rFonts w:ascii="Garamond" w:hAnsi="Garamond"/>
          <w:i/>
          <w:sz w:val="24"/>
          <w:szCs w:val="24"/>
          <w:lang w:val="sq-AL"/>
        </w:rPr>
        <w:t xml:space="preserve">2. </w:t>
      </w:r>
      <w:r w:rsidR="00E321BD" w:rsidRPr="00B00B8F">
        <w:rPr>
          <w:rFonts w:ascii="Garamond" w:hAnsi="Garamond"/>
          <w:i/>
          <w:sz w:val="24"/>
          <w:szCs w:val="24"/>
          <w:lang w:val="sq-AL"/>
        </w:rPr>
        <w:t>Për</w:t>
      </w:r>
      <w:r w:rsidR="00B00B8F" w:rsidRPr="00B00B8F">
        <w:rPr>
          <w:rFonts w:ascii="Garamond" w:hAnsi="Garamond"/>
          <w:i/>
          <w:sz w:val="24"/>
          <w:szCs w:val="24"/>
          <w:lang w:val="sq-AL"/>
        </w:rPr>
        <w:t xml:space="preserve"> </w:t>
      </w:r>
      <w:r w:rsidR="00E321BD" w:rsidRPr="00B00B8F">
        <w:rPr>
          <w:rFonts w:ascii="Garamond" w:hAnsi="Garamond"/>
          <w:i/>
          <w:sz w:val="24"/>
          <w:szCs w:val="24"/>
          <w:lang w:val="sq-AL"/>
        </w:rPr>
        <w:t>sa i përket ankesës në lidhje me padrejtësinë e pretenduar të procedurave</w:t>
      </w:r>
    </w:p>
    <w:p w14:paraId="19FC8990" w14:textId="6DDF7632"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43. </w:t>
      </w:r>
      <w:r w:rsidR="00E321BD" w:rsidRPr="00FF2572">
        <w:rPr>
          <w:rFonts w:ascii="Garamond" w:hAnsi="Garamond"/>
          <w:sz w:val="24"/>
          <w:szCs w:val="24"/>
          <w:lang w:val="sq-AL"/>
        </w:rPr>
        <w:t>Kërkuesi u ankua në bazë të nenit 6 § 1 të Konventës se procedurat civile kishin qenë të padrejta, në atë që gjykatat vend</w:t>
      </w:r>
      <w:r w:rsidR="00D81C24">
        <w:rPr>
          <w:rFonts w:ascii="Garamond" w:hAnsi="Garamond"/>
          <w:sz w:val="24"/>
          <w:szCs w:val="24"/>
          <w:lang w:val="sq-AL"/>
        </w:rPr>
        <w:t>ë</w:t>
      </w:r>
      <w:r w:rsidR="00E321BD" w:rsidRPr="00FF2572">
        <w:rPr>
          <w:rFonts w:ascii="Garamond" w:hAnsi="Garamond"/>
          <w:sz w:val="24"/>
          <w:szCs w:val="24"/>
          <w:lang w:val="sq-AL"/>
        </w:rPr>
        <w:t>se kishin hedhur poshtë padrejtësisht padinë e tij, si rezultat i së cilës ata nuk kishin arritur të shqyrtonin argumentet e tij në mënyrë të plotë. Ai</w:t>
      </w:r>
      <w:r w:rsidR="009F405F">
        <w:rPr>
          <w:rFonts w:ascii="Garamond" w:hAnsi="Garamond"/>
          <w:sz w:val="24"/>
          <w:szCs w:val="24"/>
          <w:lang w:val="sq-AL"/>
        </w:rPr>
        <w:t>,</w:t>
      </w:r>
      <w:r w:rsidR="00E321BD" w:rsidRPr="00FF2572">
        <w:rPr>
          <w:rFonts w:ascii="Garamond" w:hAnsi="Garamond"/>
          <w:sz w:val="24"/>
          <w:szCs w:val="24"/>
          <w:lang w:val="sq-AL"/>
        </w:rPr>
        <w:t xml:space="preserve"> gjithashtu</w:t>
      </w:r>
      <w:r w:rsidR="009F405F">
        <w:rPr>
          <w:rFonts w:ascii="Garamond" w:hAnsi="Garamond"/>
          <w:sz w:val="24"/>
          <w:szCs w:val="24"/>
          <w:lang w:val="sq-AL"/>
        </w:rPr>
        <w:t>,</w:t>
      </w:r>
      <w:r w:rsidR="00E321BD" w:rsidRPr="00FF2572">
        <w:rPr>
          <w:rFonts w:ascii="Garamond" w:hAnsi="Garamond"/>
          <w:sz w:val="24"/>
          <w:szCs w:val="24"/>
          <w:lang w:val="sq-AL"/>
        </w:rPr>
        <w:t xml:space="preserve"> u ankua se vendimet e gjykatave më të larta nuk ishin të arsyetuara siç duhet.</w:t>
      </w:r>
    </w:p>
    <w:p w14:paraId="1C1CB87D" w14:textId="1669A8A2"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44. </w:t>
      </w:r>
      <w:r w:rsidR="00E321BD" w:rsidRPr="00FF2572">
        <w:rPr>
          <w:rFonts w:ascii="Garamond" w:hAnsi="Garamond"/>
          <w:sz w:val="24"/>
          <w:szCs w:val="24"/>
          <w:lang w:val="sq-AL"/>
        </w:rPr>
        <w:t>Qeveria parashtroi se vendimet në vend ishin arsyetuar në mënyrën e duhur, se kërkuesi kishte përfituar nga procedurat konfliktuale, të cilat, në tërësi, kishin qenë të drejta.</w:t>
      </w:r>
    </w:p>
    <w:p w14:paraId="1BCF8BF5" w14:textId="6E3D8734" w:rsidR="00E321BD" w:rsidRPr="00FF2572" w:rsidRDefault="00EA5041"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45. </w:t>
      </w:r>
      <w:r w:rsidR="00E321BD" w:rsidRPr="00FF2572">
        <w:rPr>
          <w:rFonts w:ascii="Garamond" w:hAnsi="Garamond"/>
          <w:sz w:val="24"/>
          <w:szCs w:val="24"/>
          <w:lang w:val="sq-AL"/>
        </w:rPr>
        <w:t>Gjykata përsërit se nuk është funksioni i saj të merret me gabimet e pretenduara të ligjit ose fakteve të kryera nga gjykatat kombëtare</w:t>
      </w:r>
      <w:r w:rsidR="009F405F">
        <w:rPr>
          <w:rFonts w:ascii="Garamond" w:hAnsi="Garamond"/>
          <w:sz w:val="24"/>
          <w:szCs w:val="24"/>
          <w:lang w:val="sq-AL"/>
        </w:rPr>
        <w:t>,</w:t>
      </w:r>
      <w:r w:rsidR="00E321BD" w:rsidRPr="00FF2572">
        <w:rPr>
          <w:rFonts w:ascii="Garamond" w:hAnsi="Garamond"/>
          <w:sz w:val="24"/>
          <w:szCs w:val="24"/>
          <w:lang w:val="sq-AL"/>
        </w:rPr>
        <w:t xml:space="preserve"> përveçse nëse dhe për aq sa ato mund të kenë shkelur të drejtat dhe liritë e mbrojtura nga Konventa (shih, për shembull, </w:t>
      </w:r>
      <w:r w:rsidR="00E321BD" w:rsidRPr="009F405F">
        <w:rPr>
          <w:rFonts w:ascii="Garamond" w:hAnsi="Garamond"/>
          <w:i/>
          <w:sz w:val="24"/>
          <w:szCs w:val="24"/>
          <w:lang w:val="sq-AL"/>
        </w:rPr>
        <w:t>Garcia Ruiz kundër Spanjës</w:t>
      </w:r>
      <w:r w:rsidR="00E321BD" w:rsidRPr="00FF2572">
        <w:rPr>
          <w:rFonts w:ascii="Garamond" w:hAnsi="Garamond"/>
          <w:sz w:val="24"/>
          <w:szCs w:val="24"/>
          <w:lang w:val="sq-AL"/>
        </w:rPr>
        <w:t xml:space="preserve"> [GC] nr. 30544/96, § 28, GJEDNJ 1999-1, dhe </w:t>
      </w:r>
      <w:r w:rsidR="00E321BD" w:rsidRPr="009F405F">
        <w:rPr>
          <w:rFonts w:ascii="Garamond" w:hAnsi="Garamond"/>
          <w:i/>
          <w:sz w:val="24"/>
          <w:szCs w:val="24"/>
          <w:lang w:val="sq-AL"/>
        </w:rPr>
        <w:t>Perez kundër Francës</w:t>
      </w:r>
      <w:r w:rsidR="009F405F">
        <w:rPr>
          <w:rFonts w:ascii="Garamond" w:hAnsi="Garamond"/>
          <w:sz w:val="24"/>
          <w:szCs w:val="24"/>
          <w:lang w:val="sq-AL"/>
        </w:rPr>
        <w:t xml:space="preserve"> [GC]</w:t>
      </w:r>
      <w:r w:rsidR="00E321BD" w:rsidRPr="00FF2572">
        <w:rPr>
          <w:rFonts w:ascii="Garamond" w:hAnsi="Garamond"/>
          <w:sz w:val="24"/>
          <w:szCs w:val="24"/>
          <w:lang w:val="sq-AL"/>
        </w:rPr>
        <w:t xml:space="preserve"> nr. 47287/99, § 82, GJEDNJ 2004-1), për shembull</w:t>
      </w:r>
      <w:r w:rsidR="009F405F">
        <w:rPr>
          <w:rFonts w:ascii="Garamond" w:hAnsi="Garamond"/>
          <w:sz w:val="24"/>
          <w:szCs w:val="24"/>
          <w:lang w:val="sq-AL"/>
        </w:rPr>
        <w:t>,</w:t>
      </w:r>
      <w:r w:rsidR="00E321BD" w:rsidRPr="00FF2572">
        <w:rPr>
          <w:rFonts w:ascii="Garamond" w:hAnsi="Garamond"/>
          <w:sz w:val="24"/>
          <w:szCs w:val="24"/>
          <w:lang w:val="sq-AL"/>
        </w:rPr>
        <w:t xml:space="preserve"> atje ku mund të thuhet se arrin në “padrejtësi” në shkelje të </w:t>
      </w:r>
      <w:r w:rsidR="000F0F6C" w:rsidRPr="00FF2572">
        <w:rPr>
          <w:rFonts w:ascii="Garamond" w:hAnsi="Garamond"/>
          <w:sz w:val="24"/>
          <w:szCs w:val="24"/>
          <w:lang w:val="sq-AL"/>
        </w:rPr>
        <w:t xml:space="preserve">nenit </w:t>
      </w:r>
      <w:r w:rsidR="00E321BD" w:rsidRPr="00FF2572">
        <w:rPr>
          <w:rFonts w:ascii="Garamond" w:hAnsi="Garamond"/>
          <w:sz w:val="24"/>
          <w:szCs w:val="24"/>
          <w:lang w:val="sq-AL"/>
        </w:rPr>
        <w:t>6 të Konventës. Ndërsa neni 6 garanton të drejtën për një proces të drejtë, ai nuk përcakton asnjë rregull mbi pranueshmërinë e provave ose mënyrën se</w:t>
      </w:r>
      <w:r w:rsidR="000F0F6C">
        <w:rPr>
          <w:rFonts w:ascii="Garamond" w:hAnsi="Garamond"/>
          <w:sz w:val="24"/>
          <w:szCs w:val="24"/>
          <w:lang w:val="sq-AL"/>
        </w:rPr>
        <w:t xml:space="preserve"> </w:t>
      </w:r>
      <w:r w:rsidR="00E321BD" w:rsidRPr="00FF2572">
        <w:rPr>
          <w:rFonts w:ascii="Garamond" w:hAnsi="Garamond"/>
          <w:sz w:val="24"/>
          <w:szCs w:val="24"/>
          <w:lang w:val="sq-AL"/>
        </w:rPr>
        <w:t>si duhet të vlerësohen provat, këto janë kryesisht çështje për rregullim nga ligji kombëtar dhe gjykatat kombëtare. Në parim, çështje të tilla</w:t>
      </w:r>
      <w:r w:rsidR="000F0F6C">
        <w:rPr>
          <w:rFonts w:ascii="Garamond" w:hAnsi="Garamond"/>
          <w:sz w:val="24"/>
          <w:szCs w:val="24"/>
          <w:lang w:val="sq-AL"/>
        </w:rPr>
        <w:t>,</w:t>
      </w:r>
      <w:r w:rsidR="00E321BD" w:rsidRPr="00FF2572">
        <w:rPr>
          <w:rFonts w:ascii="Garamond" w:hAnsi="Garamond"/>
          <w:sz w:val="24"/>
          <w:szCs w:val="24"/>
          <w:lang w:val="sq-AL"/>
        </w:rPr>
        <w:t xml:space="preserve"> si</w:t>
      </w:r>
      <w:r w:rsidR="000F0F6C">
        <w:rPr>
          <w:rFonts w:ascii="Garamond" w:hAnsi="Garamond"/>
          <w:sz w:val="24"/>
          <w:szCs w:val="24"/>
          <w:lang w:val="sq-AL"/>
        </w:rPr>
        <w:t>:</w:t>
      </w:r>
      <w:r w:rsidR="00E321BD" w:rsidRPr="00FF2572">
        <w:rPr>
          <w:rFonts w:ascii="Garamond" w:hAnsi="Garamond"/>
          <w:sz w:val="24"/>
          <w:szCs w:val="24"/>
          <w:lang w:val="sq-AL"/>
        </w:rPr>
        <w:t xml:space="preserve"> pesha e dhënë nga gjykatat kombëtare për çështje të veçanta të provave ose për gjetjet ose vlerësimet që ju janë paraqitur atyre për shqyrtim nuk janë për t’u shqyrtuar nga Gjykata. Gjykata nuk duhet të veprojë si një organ i shkallës së katërt dhe për këtë arsye nuk do të vërë në pikëpyetje sipas nenit 6 § 1 vlerësimin e gjykatave kombëtare, përveçse nëse gjetjet e tyre mund të konsiderohen arbitrare ose </w:t>
      </w:r>
      <w:r w:rsidR="00E321BD" w:rsidRPr="00FF2572">
        <w:rPr>
          <w:rFonts w:ascii="Garamond" w:hAnsi="Garamond"/>
          <w:sz w:val="24"/>
          <w:szCs w:val="24"/>
          <w:lang w:val="sq-AL"/>
        </w:rPr>
        <w:lastRenderedPageBreak/>
        <w:t>dukshëm të paarsyeshme (shih, për shembull,</w:t>
      </w:r>
      <w:r w:rsidR="00FF2572" w:rsidRPr="00FF2572">
        <w:rPr>
          <w:rFonts w:ascii="Garamond" w:hAnsi="Garamond"/>
          <w:sz w:val="24"/>
          <w:szCs w:val="24"/>
          <w:lang w:val="sq-AL"/>
        </w:rPr>
        <w:t xml:space="preserve"> </w:t>
      </w:r>
      <w:r w:rsidR="00E321BD" w:rsidRPr="000F0F6C">
        <w:rPr>
          <w:rFonts w:ascii="Garamond" w:hAnsi="Garamond"/>
          <w:i/>
          <w:sz w:val="24"/>
          <w:szCs w:val="24"/>
          <w:lang w:val="sq-AL"/>
        </w:rPr>
        <w:t>De Tommaso kundër Italisë</w:t>
      </w:r>
      <w:r w:rsidR="000F0F6C">
        <w:rPr>
          <w:rFonts w:ascii="Garamond" w:hAnsi="Garamond"/>
          <w:sz w:val="24"/>
          <w:szCs w:val="24"/>
          <w:lang w:val="sq-AL"/>
        </w:rPr>
        <w:t xml:space="preserve"> [GC]</w:t>
      </w:r>
      <w:r w:rsidR="00E321BD" w:rsidRPr="00FF2572">
        <w:rPr>
          <w:rFonts w:ascii="Garamond" w:hAnsi="Garamond"/>
          <w:sz w:val="24"/>
          <w:szCs w:val="24"/>
          <w:lang w:val="sq-AL"/>
        </w:rPr>
        <w:t xml:space="preserve"> nr. 43395/09, § 170, 23 shkurt 2017, dhe referencat e cituara në të).</w:t>
      </w:r>
      <w:r w:rsidR="00FF2572" w:rsidRPr="00FF2572">
        <w:rPr>
          <w:rFonts w:ascii="Garamond" w:hAnsi="Garamond"/>
          <w:sz w:val="24"/>
          <w:szCs w:val="24"/>
          <w:lang w:val="sq-AL"/>
        </w:rPr>
        <w:t xml:space="preserve"> </w:t>
      </w:r>
    </w:p>
    <w:p w14:paraId="1875AD6F" w14:textId="66178E1D"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46. </w:t>
      </w:r>
      <w:r w:rsidR="00E321BD" w:rsidRPr="00FF2572">
        <w:rPr>
          <w:rFonts w:ascii="Garamond" w:hAnsi="Garamond"/>
          <w:sz w:val="24"/>
          <w:szCs w:val="24"/>
          <w:lang w:val="sq-AL"/>
        </w:rPr>
        <w:t>Efekti i nenit 6 § 1 është që t’i vendosë gjykatat vend</w:t>
      </w:r>
      <w:r w:rsidR="001D7C2F">
        <w:rPr>
          <w:rFonts w:ascii="Garamond" w:hAnsi="Garamond"/>
          <w:sz w:val="24"/>
          <w:szCs w:val="24"/>
          <w:lang w:val="sq-AL"/>
        </w:rPr>
        <w:t>ë</w:t>
      </w:r>
      <w:r w:rsidR="00E321BD" w:rsidRPr="00FF2572">
        <w:rPr>
          <w:rFonts w:ascii="Garamond" w:hAnsi="Garamond"/>
          <w:sz w:val="24"/>
          <w:szCs w:val="24"/>
          <w:lang w:val="sq-AL"/>
        </w:rPr>
        <w:t xml:space="preserve">se në detyrë që të kryejnë një </w:t>
      </w:r>
      <w:r w:rsidR="001D7C2F" w:rsidRPr="00FF2572">
        <w:rPr>
          <w:rFonts w:ascii="Garamond" w:hAnsi="Garamond"/>
          <w:sz w:val="24"/>
          <w:szCs w:val="24"/>
          <w:lang w:val="sq-AL"/>
        </w:rPr>
        <w:t>shqyrtim</w:t>
      </w:r>
      <w:r w:rsidR="00E321BD" w:rsidRPr="00FF2572">
        <w:rPr>
          <w:rFonts w:ascii="Garamond" w:hAnsi="Garamond"/>
          <w:sz w:val="24"/>
          <w:szCs w:val="24"/>
          <w:lang w:val="sq-AL"/>
        </w:rPr>
        <w:t xml:space="preserve"> të duhur të parashtresave, argumenteve dhe provave të paraqitura nga palët, pa cenuar vlerësimin e tij</w:t>
      </w:r>
      <w:r w:rsidR="001D7C2F">
        <w:rPr>
          <w:rFonts w:ascii="Garamond" w:hAnsi="Garamond"/>
          <w:sz w:val="24"/>
          <w:szCs w:val="24"/>
          <w:lang w:val="sq-AL"/>
        </w:rPr>
        <w:t>,</w:t>
      </w:r>
      <w:r w:rsidR="00E321BD" w:rsidRPr="00FF2572">
        <w:rPr>
          <w:rFonts w:ascii="Garamond" w:hAnsi="Garamond"/>
          <w:sz w:val="24"/>
          <w:szCs w:val="24"/>
          <w:lang w:val="sq-AL"/>
        </w:rPr>
        <w:t xml:space="preserve"> nëse ato janë relevante për vendimin e saj</w:t>
      </w:r>
      <w:r w:rsidR="00FF2572" w:rsidRPr="00FF2572">
        <w:rPr>
          <w:rFonts w:ascii="Garamond" w:hAnsi="Garamond"/>
          <w:sz w:val="24"/>
          <w:szCs w:val="24"/>
          <w:lang w:val="sq-AL"/>
        </w:rPr>
        <w:t xml:space="preserve"> </w:t>
      </w:r>
      <w:r w:rsidR="00E321BD" w:rsidRPr="00FF2572">
        <w:rPr>
          <w:rFonts w:ascii="Garamond" w:hAnsi="Garamond"/>
          <w:sz w:val="24"/>
          <w:szCs w:val="24"/>
          <w:lang w:val="sq-AL"/>
        </w:rPr>
        <w:t xml:space="preserve">(shih </w:t>
      </w:r>
      <w:r w:rsidR="00E321BD" w:rsidRPr="001D7C2F">
        <w:rPr>
          <w:rFonts w:ascii="Garamond" w:hAnsi="Garamond"/>
          <w:i/>
          <w:sz w:val="24"/>
          <w:szCs w:val="24"/>
          <w:lang w:val="sq-AL"/>
        </w:rPr>
        <w:t>Carmel Saliba kundër Maltës</w:t>
      </w:r>
      <w:r w:rsidR="00E321BD" w:rsidRPr="00FF2572">
        <w:rPr>
          <w:rFonts w:ascii="Garamond" w:hAnsi="Garamond"/>
          <w:sz w:val="24"/>
          <w:szCs w:val="24"/>
          <w:lang w:val="sq-AL"/>
        </w:rPr>
        <w:t xml:space="preserve"> nr. 24221/13, § 64, 29 nëntor 2016). Detyra e vetme e Gjykatës në lidhje me nenin 6 të Konventës është të shqyrtojë kërkesat që pretendojnë se gjykatat vend</w:t>
      </w:r>
      <w:r w:rsidR="001D7C2F">
        <w:rPr>
          <w:rFonts w:ascii="Garamond" w:hAnsi="Garamond"/>
          <w:sz w:val="24"/>
          <w:szCs w:val="24"/>
          <w:lang w:val="sq-AL"/>
        </w:rPr>
        <w:t>ë</w:t>
      </w:r>
      <w:r w:rsidR="00E321BD" w:rsidRPr="00FF2572">
        <w:rPr>
          <w:rFonts w:ascii="Garamond" w:hAnsi="Garamond"/>
          <w:sz w:val="24"/>
          <w:szCs w:val="24"/>
          <w:lang w:val="sq-AL"/>
        </w:rPr>
        <w:t xml:space="preserve">se nuk kanë respektuar masa specifike mbrojtëse procedurale të parashikuara në atë nen ose që zhvillimi i procedurave në tërësi nuk i garantoi kërkuesit një proces të drejtë (shih, për shembull, </w:t>
      </w:r>
      <w:r w:rsidR="00E321BD" w:rsidRPr="001D7C2F">
        <w:rPr>
          <w:rFonts w:ascii="Garamond" w:hAnsi="Garamond"/>
          <w:i/>
          <w:sz w:val="24"/>
          <w:szCs w:val="24"/>
          <w:lang w:val="sq-AL"/>
        </w:rPr>
        <w:t>Centro Europa 7 Srl dhe Di Stefano kundër Italisë</w:t>
      </w:r>
      <w:r w:rsidR="00E321BD" w:rsidRPr="00FF2572">
        <w:rPr>
          <w:rFonts w:ascii="Garamond" w:hAnsi="Garamond"/>
          <w:sz w:val="24"/>
          <w:szCs w:val="24"/>
          <w:lang w:val="sq-AL"/>
        </w:rPr>
        <w:t xml:space="preserve"> [GC] nr. 38433/09, § 197, GJEDNJ 2012, dhe </w:t>
      </w:r>
      <w:r w:rsidR="00E321BD" w:rsidRPr="001D7C2F">
        <w:rPr>
          <w:rFonts w:ascii="Garamond" w:hAnsi="Garamond"/>
          <w:i/>
          <w:sz w:val="24"/>
          <w:szCs w:val="24"/>
          <w:lang w:val="sq-AL"/>
        </w:rPr>
        <w:t>Donadze kundër Gjeorgjisë</w:t>
      </w:r>
      <w:r w:rsidR="00E321BD" w:rsidRPr="00FF2572">
        <w:rPr>
          <w:rFonts w:ascii="Garamond" w:hAnsi="Garamond"/>
          <w:sz w:val="24"/>
          <w:szCs w:val="24"/>
          <w:lang w:val="sq-AL"/>
        </w:rPr>
        <w:t xml:space="preserve"> nr. 74644/01, §§ 30</w:t>
      </w:r>
      <w:r w:rsidR="001D7C2F">
        <w:rPr>
          <w:rFonts w:ascii="Garamond" w:hAnsi="Garamond"/>
          <w:sz w:val="24"/>
          <w:szCs w:val="24"/>
          <w:lang w:val="sq-AL"/>
        </w:rPr>
        <w:t>–</w:t>
      </w:r>
      <w:r w:rsidR="00E321BD" w:rsidRPr="00FF2572">
        <w:rPr>
          <w:rFonts w:ascii="Garamond" w:hAnsi="Garamond"/>
          <w:sz w:val="24"/>
          <w:szCs w:val="24"/>
          <w:lang w:val="sq-AL"/>
        </w:rPr>
        <w:t>31, 7 mars 2006).</w:t>
      </w:r>
    </w:p>
    <w:p w14:paraId="7838D883" w14:textId="30B3D14B"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47. </w:t>
      </w:r>
      <w:r w:rsidR="00E321BD" w:rsidRPr="00FF2572">
        <w:rPr>
          <w:rFonts w:ascii="Garamond" w:hAnsi="Garamond"/>
          <w:sz w:val="24"/>
          <w:szCs w:val="24"/>
          <w:lang w:val="sq-AL"/>
        </w:rPr>
        <w:t>Duke iu kthyer çështjes në fjalë, Gjykata vëren se kërkuesi, duke u mbështetur në nenet 302 dhe 303 të Kodit Civil, filloi procedurat për ndërhyrje në të drejtat e tij të pronësisë</w:t>
      </w:r>
      <w:r w:rsidR="001D7C2F">
        <w:rPr>
          <w:rFonts w:ascii="Garamond" w:hAnsi="Garamond"/>
          <w:sz w:val="24"/>
          <w:szCs w:val="24"/>
          <w:lang w:val="sq-AL"/>
        </w:rPr>
        <w:t>,</w:t>
      </w:r>
      <w:r w:rsidR="00E321BD" w:rsidRPr="00FF2572">
        <w:rPr>
          <w:rFonts w:ascii="Garamond" w:hAnsi="Garamond"/>
          <w:sz w:val="24"/>
          <w:szCs w:val="24"/>
          <w:lang w:val="sq-AL"/>
        </w:rPr>
        <w:t xml:space="preserve"> për shkak të ndërtimit të paautorizuar të shtesës anësore.</w:t>
      </w:r>
    </w:p>
    <w:p w14:paraId="48F03BF6" w14:textId="4978CA7B" w:rsidR="00E321BD" w:rsidRPr="00FF2572" w:rsidRDefault="00EA5041"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48. </w:t>
      </w:r>
      <w:r w:rsidR="00E321BD" w:rsidRPr="00FF2572">
        <w:rPr>
          <w:rFonts w:ascii="Garamond" w:hAnsi="Garamond"/>
          <w:sz w:val="24"/>
          <w:szCs w:val="24"/>
          <w:lang w:val="sq-AL"/>
        </w:rPr>
        <w:t>Gjykata vëren se kërkuesi vazhdimisht ankohej për ndërtimin e paautorizuar të shtesës anësore, e cila ishte në qendër të kërkesës së tij sipas nenit 302 të Kodit Civil. Si përgjigje, Gjykata e Rrethit, në procedurat e rishqyrtimit, u dha një peshë të konsiderueshme argumenteve të kërkuesit dhe pranoi paligjshmërinë e ndërtimit të shtesës anësore. Sidoqoftë, duke urdhëruar një raport të ri eksperti, i cili arriti në përfundimin se apartamenti i kërkuesit nuk kishte pësuar ndonjë dëm të ja</w:t>
      </w:r>
      <w:r w:rsidR="001D7C2F">
        <w:rPr>
          <w:rFonts w:ascii="Garamond" w:hAnsi="Garamond"/>
          <w:sz w:val="24"/>
          <w:szCs w:val="24"/>
          <w:lang w:val="sq-AL"/>
        </w:rPr>
        <w:t>shtëm, përfshirë lagështirën</w:t>
      </w:r>
      <w:r w:rsidR="00E321BD" w:rsidRPr="00FF2572">
        <w:rPr>
          <w:rFonts w:ascii="Garamond" w:hAnsi="Garamond"/>
          <w:sz w:val="24"/>
          <w:szCs w:val="24"/>
          <w:lang w:val="sq-AL"/>
        </w:rPr>
        <w:t xml:space="preserve"> dhe se shtesa nuk kishte penguar ndriçimin dhe ajrosjen ose hyrjen në apartamentin e kërkuesit, Gjykata e Rrethit, në procedurat e rishqyrtimit, hodhi poshtë pretendimin e tij (shih paragrafin 16 më lart). Në veçanti, Gjykata e Rrethit gjeti se neni 302 i Kodit Civil, i cili rregullon ndërhyrjen e vazhdueshme në gëzimin e pasurisë së dikujt, nuk ishte i zbatueshëm për rrethanat e çështjes së kërkuesit. Gjykata konstaton se Gjykata e Qarkut dha arsye, të cilat nuk mund të konsiderohen qartazi të paarsyeshme ose arbitrare.</w:t>
      </w:r>
    </w:p>
    <w:p w14:paraId="023973E8" w14:textId="6A7E3403"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49. </w:t>
      </w:r>
      <w:r w:rsidR="00E321BD" w:rsidRPr="00FF2572">
        <w:rPr>
          <w:rFonts w:ascii="Garamond" w:hAnsi="Garamond"/>
          <w:sz w:val="24"/>
          <w:szCs w:val="24"/>
          <w:lang w:val="sq-AL"/>
        </w:rPr>
        <w:t>Gjykata më tej vëren se kërkuesi mund të përfitonte nga mundësia për të apeluar kundër vendimit të Gjykatës së Rrethit (shih paragrafin 17 më lart). Ai nuk u ankua se nuk kishte përfitimin e procedurave konfliktuale. Në fazat e ndryshme të këtyre procedurave, qoftë personalisht ose përmes avokatit të tij, kërkuesi mund të paraqiste argumentet që i konsideronte të përshtatshme për çështjen e tij. Në apel, Gjykata e Apelit, duke iu referuar gjetjeve të raporteve të ekspertit, la në fuqi vendimin e gjykatës më të ulët, duke shpjeguar se kërkuesi nuk kishte vërtetuar se kishte pasur një ndërhyrje në gëzimin paqësor të apartamentit të tij (shih paragrafin 18 më lart). Prandaj, Gjykata nuk konsideron që, për sa i përket pretendimit të kërkuesit</w:t>
      </w:r>
      <w:r w:rsidR="00EC28B2">
        <w:rPr>
          <w:rFonts w:ascii="Garamond" w:hAnsi="Garamond"/>
          <w:sz w:val="24"/>
          <w:szCs w:val="24"/>
          <w:lang w:val="sq-AL"/>
        </w:rPr>
        <w:t>,</w:t>
      </w:r>
      <w:r w:rsidR="00FF2572" w:rsidRPr="00FF2572">
        <w:rPr>
          <w:rFonts w:ascii="Garamond" w:hAnsi="Garamond"/>
          <w:sz w:val="24"/>
          <w:szCs w:val="24"/>
          <w:lang w:val="sq-AL"/>
        </w:rPr>
        <w:t xml:space="preserve"> </w:t>
      </w:r>
      <w:r w:rsidR="00E321BD" w:rsidRPr="00FF2572">
        <w:rPr>
          <w:rFonts w:ascii="Garamond" w:hAnsi="Garamond"/>
          <w:sz w:val="24"/>
          <w:szCs w:val="24"/>
          <w:lang w:val="sq-AL"/>
        </w:rPr>
        <w:t xml:space="preserve">sipas </w:t>
      </w:r>
      <w:r w:rsidR="007771EB" w:rsidRPr="00FF2572">
        <w:rPr>
          <w:rFonts w:ascii="Garamond" w:hAnsi="Garamond"/>
          <w:sz w:val="24"/>
          <w:szCs w:val="24"/>
          <w:lang w:val="sq-AL"/>
        </w:rPr>
        <w:t xml:space="preserve">nenit </w:t>
      </w:r>
      <w:r w:rsidR="00E321BD" w:rsidRPr="00FF2572">
        <w:rPr>
          <w:rFonts w:ascii="Garamond" w:hAnsi="Garamond"/>
          <w:sz w:val="24"/>
          <w:szCs w:val="24"/>
          <w:lang w:val="sq-AL"/>
        </w:rPr>
        <w:t>302 të Kodit Civil, gjetjet e gjykatave vend</w:t>
      </w:r>
      <w:r w:rsidR="007771EB">
        <w:rPr>
          <w:rFonts w:ascii="Garamond" w:hAnsi="Garamond"/>
          <w:sz w:val="24"/>
          <w:szCs w:val="24"/>
          <w:lang w:val="sq-AL"/>
        </w:rPr>
        <w:t>ë</w:t>
      </w:r>
      <w:r w:rsidR="00E321BD" w:rsidRPr="00FF2572">
        <w:rPr>
          <w:rFonts w:ascii="Garamond" w:hAnsi="Garamond"/>
          <w:sz w:val="24"/>
          <w:szCs w:val="24"/>
          <w:lang w:val="sq-AL"/>
        </w:rPr>
        <w:t>se ishin arbitrare ose haptazi të paarsyeshme.</w:t>
      </w:r>
    </w:p>
    <w:p w14:paraId="79F82DF9" w14:textId="6B67FF59"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50. </w:t>
      </w:r>
      <w:r w:rsidR="00E321BD" w:rsidRPr="00FF2572">
        <w:rPr>
          <w:rFonts w:ascii="Garamond" w:hAnsi="Garamond"/>
          <w:sz w:val="24"/>
          <w:szCs w:val="24"/>
          <w:lang w:val="sq-AL"/>
        </w:rPr>
        <w:t>Në lidhje me pretendimin e kërkuesit sipas nenit 303 të Kodit Civil, gjykatat vend</w:t>
      </w:r>
      <w:r w:rsidR="007771EB">
        <w:rPr>
          <w:rFonts w:ascii="Garamond" w:hAnsi="Garamond"/>
          <w:sz w:val="24"/>
          <w:szCs w:val="24"/>
          <w:lang w:val="sq-AL"/>
        </w:rPr>
        <w:t>ë</w:t>
      </w:r>
      <w:r w:rsidR="00E321BD" w:rsidRPr="00FF2572">
        <w:rPr>
          <w:rFonts w:ascii="Garamond" w:hAnsi="Garamond"/>
          <w:sz w:val="24"/>
          <w:szCs w:val="24"/>
          <w:lang w:val="sq-AL"/>
        </w:rPr>
        <w:t xml:space="preserve">se gjetën se punimet e ndërtimit kishin filluar në një datë të paspecifikuar para </w:t>
      </w:r>
      <w:r w:rsidR="007771EB" w:rsidRPr="00FF2572">
        <w:rPr>
          <w:rFonts w:ascii="Garamond" w:hAnsi="Garamond"/>
          <w:sz w:val="24"/>
          <w:szCs w:val="24"/>
          <w:lang w:val="sq-AL"/>
        </w:rPr>
        <w:t xml:space="preserve">marsit </w:t>
      </w:r>
      <w:r w:rsidR="00E321BD" w:rsidRPr="00FF2572">
        <w:rPr>
          <w:rFonts w:ascii="Garamond" w:hAnsi="Garamond"/>
          <w:sz w:val="24"/>
          <w:szCs w:val="24"/>
          <w:lang w:val="sq-AL"/>
        </w:rPr>
        <w:t xml:space="preserve">1995 dhe kërkuesi e bleu apartamentin e tij në 5 </w:t>
      </w:r>
      <w:r w:rsidR="007771EB" w:rsidRPr="00FF2572">
        <w:rPr>
          <w:rFonts w:ascii="Garamond" w:hAnsi="Garamond"/>
          <w:sz w:val="24"/>
          <w:szCs w:val="24"/>
          <w:lang w:val="sq-AL"/>
        </w:rPr>
        <w:t xml:space="preserve">dhjetor </w:t>
      </w:r>
      <w:r w:rsidR="00E321BD" w:rsidRPr="00FF2572">
        <w:rPr>
          <w:rFonts w:ascii="Garamond" w:hAnsi="Garamond"/>
          <w:sz w:val="24"/>
          <w:szCs w:val="24"/>
          <w:lang w:val="sq-AL"/>
        </w:rPr>
        <w:t>1996 (shih paragrafët 15 dhe 18 më lart), datë në të cilën ai së paku duhet të ketë qenë në dijeni të ndërtimit. Nuk ka asgjë në dosjen e çështjes që të tregojë se kërkuesi nuk mund të parashikonte rrjedhën e punimeve të ndërtimit. As nuk mund të konkludohet se ai ishte penguar të vizitonte apartamentin dhe vendin e ndërtimit, si rezultat i së cilës ai nuk mund të kishte vërejtur punimet e ndërtimit.</w:t>
      </w:r>
    </w:p>
    <w:p w14:paraId="009BB599" w14:textId="072E0CA7"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51. </w:t>
      </w:r>
      <w:r w:rsidR="00E321BD" w:rsidRPr="00FF2572">
        <w:rPr>
          <w:rFonts w:ascii="Garamond" w:hAnsi="Garamond"/>
          <w:sz w:val="24"/>
          <w:szCs w:val="24"/>
          <w:lang w:val="sq-AL"/>
        </w:rPr>
        <w:t>Megjithatë, kërkuesi depozitoi padinë e tij civile në Gjykatën e Rrethit</w:t>
      </w:r>
      <w:r w:rsidR="007771EB">
        <w:rPr>
          <w:rFonts w:ascii="Garamond" w:hAnsi="Garamond"/>
          <w:sz w:val="24"/>
          <w:szCs w:val="24"/>
          <w:lang w:val="sq-AL"/>
        </w:rPr>
        <w:t>,</w:t>
      </w:r>
      <w:r w:rsidR="00E321BD" w:rsidRPr="00FF2572">
        <w:rPr>
          <w:rFonts w:ascii="Garamond" w:hAnsi="Garamond"/>
          <w:sz w:val="24"/>
          <w:szCs w:val="24"/>
          <w:lang w:val="sq-AL"/>
        </w:rPr>
        <w:t xml:space="preserve"> më 27 </w:t>
      </w:r>
      <w:r w:rsidR="007771EB" w:rsidRPr="00FF2572">
        <w:rPr>
          <w:rFonts w:ascii="Garamond" w:hAnsi="Garamond"/>
          <w:sz w:val="24"/>
          <w:szCs w:val="24"/>
          <w:lang w:val="sq-AL"/>
        </w:rPr>
        <w:t xml:space="preserve">janar </w:t>
      </w:r>
      <w:r w:rsidR="00E321BD" w:rsidRPr="00FF2572">
        <w:rPr>
          <w:rFonts w:ascii="Garamond" w:hAnsi="Garamond"/>
          <w:sz w:val="24"/>
          <w:szCs w:val="24"/>
          <w:lang w:val="sq-AL"/>
        </w:rPr>
        <w:t xml:space="preserve">1999, përtej afatit ligjor prej një viti të parashikuar në nenin 303 të Kodit Civil. Gjykata </w:t>
      </w:r>
      <w:r w:rsidR="007771EB">
        <w:rPr>
          <w:rFonts w:ascii="Garamond" w:hAnsi="Garamond"/>
          <w:sz w:val="24"/>
          <w:szCs w:val="24"/>
          <w:lang w:val="sq-AL"/>
        </w:rPr>
        <w:t>,</w:t>
      </w:r>
      <w:r w:rsidR="00E321BD" w:rsidRPr="00FF2572">
        <w:rPr>
          <w:rFonts w:ascii="Garamond" w:hAnsi="Garamond"/>
          <w:sz w:val="24"/>
          <w:szCs w:val="24"/>
          <w:lang w:val="sq-AL"/>
        </w:rPr>
        <w:t xml:space="preserve"> se, pavarësisht nga data e zhvendosjes së aplikantit në Austri ose data e blerjes së apartamentit, gjykatat vend</w:t>
      </w:r>
      <w:r w:rsidR="007771EB">
        <w:rPr>
          <w:rFonts w:ascii="Garamond" w:hAnsi="Garamond"/>
          <w:sz w:val="24"/>
          <w:szCs w:val="24"/>
          <w:lang w:val="sq-AL"/>
        </w:rPr>
        <w:t>ë</w:t>
      </w:r>
      <w:r w:rsidR="00E321BD" w:rsidRPr="00FF2572">
        <w:rPr>
          <w:rFonts w:ascii="Garamond" w:hAnsi="Garamond"/>
          <w:sz w:val="24"/>
          <w:szCs w:val="24"/>
          <w:lang w:val="sq-AL"/>
        </w:rPr>
        <w:t>se nuk duket se gabuan në llogaritjen e tyre të afatit prej një viti. Për më tepër, vlerësimi i provave nga gjykatat e vendit dhe interpretimi i ligjit vend</w:t>
      </w:r>
      <w:r w:rsidR="00D81C24">
        <w:rPr>
          <w:rFonts w:ascii="Garamond" w:hAnsi="Garamond"/>
          <w:sz w:val="24"/>
          <w:szCs w:val="24"/>
          <w:lang w:val="sq-AL"/>
        </w:rPr>
        <w:t>ë</w:t>
      </w:r>
      <w:r w:rsidR="00E321BD" w:rsidRPr="00FF2572">
        <w:rPr>
          <w:rFonts w:ascii="Garamond" w:hAnsi="Garamond"/>
          <w:sz w:val="24"/>
          <w:szCs w:val="24"/>
          <w:lang w:val="sq-AL"/>
        </w:rPr>
        <w:t xml:space="preserve">s nuk ishte në mospërputhje me praktikën gjyqësore të Gjykatës së Lartë për këtë çështje (shih paragrafët 25 dhe 26 më lart). Si pasojë, vendimi i gjykatave </w:t>
      </w:r>
      <w:r w:rsidR="00E321BD" w:rsidRPr="00FF2572">
        <w:rPr>
          <w:rFonts w:ascii="Garamond" w:hAnsi="Garamond"/>
          <w:sz w:val="24"/>
          <w:szCs w:val="24"/>
          <w:lang w:val="sq-AL"/>
        </w:rPr>
        <w:lastRenderedPageBreak/>
        <w:t>vend</w:t>
      </w:r>
      <w:r w:rsidR="00D81C24">
        <w:rPr>
          <w:rFonts w:ascii="Garamond" w:hAnsi="Garamond"/>
          <w:sz w:val="24"/>
          <w:szCs w:val="24"/>
          <w:lang w:val="sq-AL"/>
        </w:rPr>
        <w:t>ë</w:t>
      </w:r>
      <w:r w:rsidR="00E321BD" w:rsidRPr="00FF2572">
        <w:rPr>
          <w:rFonts w:ascii="Garamond" w:hAnsi="Garamond"/>
          <w:sz w:val="24"/>
          <w:szCs w:val="24"/>
          <w:lang w:val="sq-AL"/>
        </w:rPr>
        <w:t>se që përcakton pretendimin e kërkuesit</w:t>
      </w:r>
      <w:r w:rsidR="00FF2572" w:rsidRPr="00FF2572">
        <w:rPr>
          <w:rFonts w:ascii="Garamond" w:hAnsi="Garamond"/>
          <w:sz w:val="24"/>
          <w:szCs w:val="24"/>
          <w:lang w:val="sq-AL"/>
        </w:rPr>
        <w:t xml:space="preserve"> </w:t>
      </w:r>
      <w:r w:rsidR="00E321BD" w:rsidRPr="00FF2572">
        <w:rPr>
          <w:rFonts w:ascii="Garamond" w:hAnsi="Garamond"/>
          <w:sz w:val="24"/>
          <w:szCs w:val="24"/>
          <w:lang w:val="sq-AL"/>
        </w:rPr>
        <w:t>sipas nenit 303 të Kodit Civil</w:t>
      </w:r>
      <w:r w:rsidR="007771EB">
        <w:rPr>
          <w:rFonts w:ascii="Garamond" w:hAnsi="Garamond"/>
          <w:sz w:val="24"/>
          <w:szCs w:val="24"/>
          <w:lang w:val="sq-AL"/>
        </w:rPr>
        <w:t>,</w:t>
      </w:r>
      <w:r w:rsidR="00E321BD" w:rsidRPr="00FF2572">
        <w:rPr>
          <w:rFonts w:ascii="Garamond" w:hAnsi="Garamond"/>
          <w:sz w:val="24"/>
          <w:szCs w:val="24"/>
          <w:lang w:val="sq-AL"/>
        </w:rPr>
        <w:t xml:space="preserve"> si të parashkruar nuk ishte as arbitrar dhe as haptazi i paarsyeshëm.</w:t>
      </w:r>
    </w:p>
    <w:p w14:paraId="3C4CB9AA" w14:textId="2A607EFD"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52. </w:t>
      </w:r>
      <w:r w:rsidR="00E321BD" w:rsidRPr="00FF2572">
        <w:rPr>
          <w:rFonts w:ascii="Garamond" w:hAnsi="Garamond"/>
          <w:sz w:val="24"/>
          <w:szCs w:val="24"/>
          <w:lang w:val="sq-AL"/>
        </w:rPr>
        <w:t xml:space="preserve">Në fund, Gjykata vëren se ankesa e kasacionit të kërkuesit në Gjykatën e Lartë ishte në thelb e njëjtë me apelin e tij në Gjykatën e Apelit, e cila e kishte shqyrtuar dhe adresuar atë. Gjykata vlerëson se arsyet e kufizuara të dhëna nga Gjykata e Lartë në formulën e saj të papranueshmërisë tregojnë në mënyrë të nënkuptuar që kërkuesi nuk kishte ngritur një nga pikat e ligjit të parashikuar nga neni 472 i KPC-së. Gjykata vëren se kur një Gjykatë e Lartë refuzon të pranojë një çështje në bazë të asaj që nuk ka ngritur baza ligjore për apel, arsyetimi shumë i kufizuar mund të përmbushë kërkesat e </w:t>
      </w:r>
      <w:r w:rsidR="007771EB" w:rsidRPr="00FF2572">
        <w:rPr>
          <w:rFonts w:ascii="Garamond" w:hAnsi="Garamond"/>
          <w:sz w:val="24"/>
          <w:szCs w:val="24"/>
          <w:lang w:val="sq-AL"/>
        </w:rPr>
        <w:t xml:space="preserve">nenit </w:t>
      </w:r>
      <w:r w:rsidR="00E321BD" w:rsidRPr="00FF2572">
        <w:rPr>
          <w:rFonts w:ascii="Garamond" w:hAnsi="Garamond"/>
          <w:sz w:val="24"/>
          <w:szCs w:val="24"/>
          <w:lang w:val="sq-AL"/>
        </w:rPr>
        <w:t xml:space="preserve">6 të Konventës (shih </w:t>
      </w:r>
      <w:r w:rsidR="00E321BD" w:rsidRPr="007771EB">
        <w:rPr>
          <w:rFonts w:ascii="Garamond" w:hAnsi="Garamond"/>
          <w:i/>
          <w:sz w:val="24"/>
          <w:szCs w:val="24"/>
          <w:lang w:val="sq-AL"/>
        </w:rPr>
        <w:t>Marini kundër Shqipërisë</w:t>
      </w:r>
      <w:r w:rsidR="00E321BD" w:rsidRPr="00FF2572">
        <w:rPr>
          <w:rFonts w:ascii="Garamond" w:hAnsi="Garamond"/>
          <w:sz w:val="24"/>
          <w:szCs w:val="24"/>
          <w:lang w:val="sq-AL"/>
        </w:rPr>
        <w:t xml:space="preserve"> nr. 3738/02, § 106, GJEDNJ 2007 (ekstrakte)). Ishte për të njëjtat arsye që Gjykata Kushtetuese hodhi poshtë ankesën kushtetuese të kërkuesit në lidhje me shkeljen e </w:t>
      </w:r>
      <w:r w:rsidR="007771EB">
        <w:rPr>
          <w:rFonts w:ascii="Garamond" w:hAnsi="Garamond"/>
          <w:sz w:val="24"/>
          <w:szCs w:val="24"/>
          <w:lang w:val="sq-AL"/>
        </w:rPr>
        <w:t>s</w:t>
      </w:r>
      <w:r w:rsidR="00E321BD" w:rsidRPr="00FF2572">
        <w:rPr>
          <w:rFonts w:ascii="Garamond" w:hAnsi="Garamond"/>
          <w:sz w:val="24"/>
          <w:szCs w:val="24"/>
          <w:lang w:val="sq-AL"/>
        </w:rPr>
        <w:t>ë drejtës për proces të drejtë.</w:t>
      </w:r>
    </w:p>
    <w:p w14:paraId="039B9EA9" w14:textId="39FC9C70" w:rsidR="00E321BD" w:rsidRPr="00FF2572" w:rsidRDefault="00EA5041"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53. </w:t>
      </w:r>
      <w:r w:rsidR="00E321BD" w:rsidRPr="00FF2572">
        <w:rPr>
          <w:rFonts w:ascii="Garamond" w:hAnsi="Garamond"/>
          <w:sz w:val="24"/>
          <w:szCs w:val="24"/>
          <w:lang w:val="sq-AL"/>
        </w:rPr>
        <w:t>Në kuadrin e konsideratave të mësipërme, Gjykata konsideron se ankesa e kërkuesit se procedurat ishin të padrejta është qartazi e pabazuar dhe duhet të hidhet poshtë në përputhje me nenin 35 §§ 3 (a) dhe 4 të Konventës.</w:t>
      </w:r>
    </w:p>
    <w:p w14:paraId="04226502" w14:textId="7B68B9E2" w:rsidR="00E321BD" w:rsidRPr="00811019" w:rsidRDefault="00E321BD" w:rsidP="00E321BD">
      <w:pPr>
        <w:spacing w:after="0" w:line="240" w:lineRule="auto"/>
        <w:ind w:firstLine="284"/>
        <w:jc w:val="both"/>
        <w:rPr>
          <w:rFonts w:ascii="Garamond" w:hAnsi="Garamond"/>
          <w:b/>
          <w:sz w:val="24"/>
          <w:szCs w:val="24"/>
          <w:lang w:val="sq-AL"/>
        </w:rPr>
      </w:pPr>
      <w:r w:rsidRPr="00811019">
        <w:rPr>
          <w:rFonts w:ascii="Garamond" w:hAnsi="Garamond"/>
          <w:b/>
          <w:sz w:val="24"/>
          <w:szCs w:val="24"/>
          <w:lang w:val="sq-AL"/>
        </w:rPr>
        <w:t xml:space="preserve">B. </w:t>
      </w:r>
      <w:r w:rsidR="00A858FD" w:rsidRPr="00811019">
        <w:rPr>
          <w:rFonts w:ascii="Garamond" w:hAnsi="Garamond"/>
          <w:b/>
          <w:sz w:val="24"/>
          <w:szCs w:val="24"/>
          <w:lang w:val="sq-AL"/>
        </w:rPr>
        <w:t>Shkelja</w:t>
      </w:r>
      <w:r w:rsidRPr="00811019">
        <w:rPr>
          <w:rFonts w:ascii="Garamond" w:hAnsi="Garamond"/>
          <w:b/>
          <w:sz w:val="24"/>
          <w:szCs w:val="24"/>
          <w:lang w:val="sq-AL"/>
        </w:rPr>
        <w:t xml:space="preserve"> e pretenduar e </w:t>
      </w:r>
      <w:r w:rsidR="00811019" w:rsidRPr="00811019">
        <w:rPr>
          <w:rFonts w:ascii="Garamond" w:hAnsi="Garamond"/>
          <w:b/>
          <w:sz w:val="24"/>
          <w:szCs w:val="24"/>
          <w:lang w:val="sq-AL"/>
        </w:rPr>
        <w:t xml:space="preserve">nenit 1, të protokollit nr. 1 të </w:t>
      </w:r>
      <w:r w:rsidRPr="00811019">
        <w:rPr>
          <w:rFonts w:ascii="Garamond" w:hAnsi="Garamond"/>
          <w:b/>
          <w:sz w:val="24"/>
          <w:szCs w:val="24"/>
          <w:lang w:val="sq-AL"/>
        </w:rPr>
        <w:t>Konventës</w:t>
      </w:r>
    </w:p>
    <w:p w14:paraId="59BC3C71" w14:textId="115A7A06"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54. </w:t>
      </w:r>
      <w:r w:rsidR="00E321BD" w:rsidRPr="00FF2572">
        <w:rPr>
          <w:rFonts w:ascii="Garamond" w:hAnsi="Garamond"/>
          <w:sz w:val="24"/>
          <w:szCs w:val="24"/>
          <w:lang w:val="sq-AL"/>
        </w:rPr>
        <w:t xml:space="preserve">Sipas </w:t>
      </w:r>
      <w:r w:rsidR="00811019" w:rsidRPr="00FF2572">
        <w:rPr>
          <w:rFonts w:ascii="Garamond" w:hAnsi="Garamond"/>
          <w:sz w:val="24"/>
          <w:szCs w:val="24"/>
          <w:lang w:val="sq-AL"/>
        </w:rPr>
        <w:t>nenit 1</w:t>
      </w:r>
      <w:r w:rsidR="00811019">
        <w:rPr>
          <w:rFonts w:ascii="Garamond" w:hAnsi="Garamond"/>
          <w:sz w:val="24"/>
          <w:szCs w:val="24"/>
          <w:lang w:val="sq-AL"/>
        </w:rPr>
        <w:t>,</w:t>
      </w:r>
      <w:r w:rsidR="00811019" w:rsidRPr="00FF2572">
        <w:rPr>
          <w:rFonts w:ascii="Garamond" w:hAnsi="Garamond"/>
          <w:sz w:val="24"/>
          <w:szCs w:val="24"/>
          <w:lang w:val="sq-AL"/>
        </w:rPr>
        <w:t xml:space="preserve"> të protokollit nr. </w:t>
      </w:r>
      <w:r w:rsidR="00E321BD" w:rsidRPr="00FF2572">
        <w:rPr>
          <w:rFonts w:ascii="Garamond" w:hAnsi="Garamond"/>
          <w:sz w:val="24"/>
          <w:szCs w:val="24"/>
          <w:lang w:val="sq-AL"/>
        </w:rPr>
        <w:t>1 të Konventës, kërkuesi u ankua se të drejtat e tij të pronësisë ishin shkelur si rezultat i ndërtimit të një ndërtese të paligjshme.</w:t>
      </w:r>
    </w:p>
    <w:p w14:paraId="15A49404" w14:textId="0AB83CCF"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55. </w:t>
      </w:r>
      <w:r w:rsidR="00E321BD" w:rsidRPr="00FF2572">
        <w:rPr>
          <w:rFonts w:ascii="Garamond" w:hAnsi="Garamond"/>
          <w:sz w:val="24"/>
          <w:szCs w:val="24"/>
          <w:lang w:val="sq-AL"/>
        </w:rPr>
        <w:t>Neni 1</w:t>
      </w:r>
      <w:r w:rsidR="00811019">
        <w:rPr>
          <w:rFonts w:ascii="Garamond" w:hAnsi="Garamond"/>
          <w:sz w:val="24"/>
          <w:szCs w:val="24"/>
          <w:lang w:val="sq-AL"/>
        </w:rPr>
        <w:t>,</w:t>
      </w:r>
      <w:r w:rsidR="00E321BD" w:rsidRPr="00FF2572">
        <w:rPr>
          <w:rFonts w:ascii="Garamond" w:hAnsi="Garamond"/>
          <w:sz w:val="24"/>
          <w:szCs w:val="24"/>
          <w:lang w:val="sq-AL"/>
        </w:rPr>
        <w:t xml:space="preserve"> i </w:t>
      </w:r>
      <w:r w:rsidR="00811019" w:rsidRPr="00FF2572">
        <w:rPr>
          <w:rFonts w:ascii="Garamond" w:hAnsi="Garamond"/>
          <w:sz w:val="24"/>
          <w:szCs w:val="24"/>
          <w:lang w:val="sq-AL"/>
        </w:rPr>
        <w:t>protokollit nr. 1</w:t>
      </w:r>
      <w:r w:rsidR="00811019">
        <w:rPr>
          <w:rFonts w:ascii="Garamond" w:hAnsi="Garamond"/>
          <w:sz w:val="24"/>
          <w:szCs w:val="24"/>
          <w:lang w:val="sq-AL"/>
        </w:rPr>
        <w:t>,</w:t>
      </w:r>
      <w:r w:rsidR="00811019" w:rsidRPr="00FF2572">
        <w:rPr>
          <w:rFonts w:ascii="Garamond" w:hAnsi="Garamond"/>
          <w:sz w:val="24"/>
          <w:szCs w:val="24"/>
          <w:lang w:val="sq-AL"/>
        </w:rPr>
        <w:t xml:space="preserve"> </w:t>
      </w:r>
      <w:r w:rsidR="00811019">
        <w:rPr>
          <w:rFonts w:ascii="Garamond" w:hAnsi="Garamond"/>
          <w:sz w:val="24"/>
          <w:szCs w:val="24"/>
          <w:lang w:val="sq-AL"/>
        </w:rPr>
        <w:t>të</w:t>
      </w:r>
      <w:r w:rsidR="00811019" w:rsidRPr="00FF2572">
        <w:rPr>
          <w:rFonts w:ascii="Garamond" w:hAnsi="Garamond"/>
          <w:sz w:val="24"/>
          <w:szCs w:val="24"/>
          <w:lang w:val="sq-AL"/>
        </w:rPr>
        <w:t xml:space="preserve"> </w:t>
      </w:r>
      <w:r w:rsidR="00E321BD" w:rsidRPr="00FF2572">
        <w:rPr>
          <w:rFonts w:ascii="Garamond" w:hAnsi="Garamond"/>
          <w:sz w:val="24"/>
          <w:szCs w:val="24"/>
          <w:lang w:val="sq-AL"/>
        </w:rPr>
        <w:t>Konventës thotë:</w:t>
      </w:r>
    </w:p>
    <w:p w14:paraId="53FD09CE" w14:textId="7771BADF"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‘‘Çdo person fizik ose juridik ka të drejtën e gëzimit paqësor të pasurisë së tij. Askush nuk mund të privohet nga prona e tij, përveçse për arsye të interesit publik dhe në kushtet e parashikuara nga ligji dhe nga parimet e përgjithshme të së drejtës ndërkombëtare.</w:t>
      </w:r>
    </w:p>
    <w:p w14:paraId="6FFA23E5" w14:textId="6B0C89B3"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Megjithatë, dispozitat e mëparshme nuk c</w:t>
      </w:r>
      <w:r w:rsidR="00811019">
        <w:rPr>
          <w:rFonts w:ascii="Garamond" w:hAnsi="Garamond"/>
          <w:sz w:val="24"/>
          <w:szCs w:val="24"/>
          <w:lang w:val="sq-AL"/>
        </w:rPr>
        <w:t>e</w:t>
      </w:r>
      <w:r w:rsidRPr="00FF2572">
        <w:rPr>
          <w:rFonts w:ascii="Garamond" w:hAnsi="Garamond"/>
          <w:sz w:val="24"/>
          <w:szCs w:val="24"/>
          <w:lang w:val="sq-AL"/>
        </w:rPr>
        <w:t xml:space="preserve">nojnë të drejtën e </w:t>
      </w:r>
      <w:r w:rsidR="00EC7C0F" w:rsidRPr="00FF2572">
        <w:rPr>
          <w:rFonts w:ascii="Garamond" w:hAnsi="Garamond"/>
          <w:sz w:val="24"/>
          <w:szCs w:val="24"/>
          <w:lang w:val="sq-AL"/>
        </w:rPr>
        <w:t xml:space="preserve">shteteve </w:t>
      </w:r>
      <w:r w:rsidRPr="00FF2572">
        <w:rPr>
          <w:rFonts w:ascii="Garamond" w:hAnsi="Garamond"/>
          <w:sz w:val="24"/>
          <w:szCs w:val="24"/>
          <w:lang w:val="sq-AL"/>
        </w:rPr>
        <w:t>për të zbatuar ligje, që ato i çmojnë të nevojshme për të rregulluar përdorimin e pasurive në përputhje me interesin e përgjithshëm ose për të siguruar pagimin e taksave ose të kontributeve ose të gjobave të tjera.”</w:t>
      </w:r>
    </w:p>
    <w:p w14:paraId="35721DBB" w14:textId="611AFA71"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56. </w:t>
      </w:r>
      <w:r w:rsidR="00E321BD" w:rsidRPr="00FF2572">
        <w:rPr>
          <w:rFonts w:ascii="Garamond" w:hAnsi="Garamond"/>
          <w:sz w:val="24"/>
          <w:szCs w:val="24"/>
          <w:lang w:val="sq-AL"/>
        </w:rPr>
        <w:t>Kërkuesi parashtroi se shtesa e ndërtuar në mënyrë të paligjshme ngjitur me apartamentin e tij kishte penguar ndjeshëm ndriçimin dhe ajrosjen e saj. Ai nuk kishte mundur as ta shiste apo ta jepte me qira apartamentin.</w:t>
      </w:r>
    </w:p>
    <w:p w14:paraId="6486956F" w14:textId="04DCEC43"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57. </w:t>
      </w:r>
      <w:r w:rsidR="00E321BD" w:rsidRPr="00FF2572">
        <w:rPr>
          <w:rFonts w:ascii="Garamond" w:hAnsi="Garamond"/>
          <w:sz w:val="24"/>
          <w:szCs w:val="24"/>
          <w:lang w:val="sq-AL"/>
        </w:rPr>
        <w:t>Qeveria argumentoi se gjykatat vend</w:t>
      </w:r>
      <w:r w:rsidR="00D81C24">
        <w:rPr>
          <w:rFonts w:ascii="Garamond" w:hAnsi="Garamond"/>
          <w:sz w:val="24"/>
          <w:szCs w:val="24"/>
          <w:lang w:val="sq-AL"/>
        </w:rPr>
        <w:t>ë</w:t>
      </w:r>
      <w:r w:rsidR="00E321BD" w:rsidRPr="00FF2572">
        <w:rPr>
          <w:rFonts w:ascii="Garamond" w:hAnsi="Garamond"/>
          <w:sz w:val="24"/>
          <w:szCs w:val="24"/>
          <w:lang w:val="sq-AL"/>
        </w:rPr>
        <w:t>se kishin vendosur se shtesa nuk cenonte posedimin paqësor të pronës së tij nga kërkuesi. Ato u mbështetën në një raport tjetër eksperti që kishin porositur, i cili përcaktonte se shtesa nuk ndërhynte në ndriçim dhe ajrosje ose për hyrjen në apartamentin e kërkuesit. Ato më tej deklaruan se shtesa ishte ndërtuar në një ngastër toke publike, e cila i përkiste Shtetit, pas pëlqimit kolektiv të të gjithë banorëve të tjerë. Si i tillë, legalizimi i shtesës ishte një çështje që duhej zgjidhur midis shtetit dhe banorëve të saj.</w:t>
      </w:r>
    </w:p>
    <w:p w14:paraId="4D1900AF" w14:textId="14BB76C2"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58. </w:t>
      </w:r>
      <w:r w:rsidR="00E321BD" w:rsidRPr="00FF2572">
        <w:rPr>
          <w:rFonts w:ascii="Garamond" w:hAnsi="Garamond"/>
          <w:sz w:val="24"/>
          <w:szCs w:val="24"/>
          <w:lang w:val="sq-AL"/>
        </w:rPr>
        <w:t>Qeveria pretendoi se paaftësia e kërkuesit për të shitur ose dhënë me qira banesën ishte për shkak se ai nuk e kishte mirëmbajtur atë ose ngaqë nuk kishte vendosur</w:t>
      </w:r>
      <w:r w:rsidR="00FF2572" w:rsidRPr="00FF2572">
        <w:rPr>
          <w:rFonts w:ascii="Garamond" w:hAnsi="Garamond"/>
          <w:sz w:val="24"/>
          <w:szCs w:val="24"/>
          <w:lang w:val="sq-AL"/>
        </w:rPr>
        <w:t xml:space="preserve"> </w:t>
      </w:r>
      <w:r w:rsidR="00E321BD" w:rsidRPr="00FF2572">
        <w:rPr>
          <w:rFonts w:ascii="Garamond" w:hAnsi="Garamond"/>
          <w:sz w:val="24"/>
          <w:szCs w:val="24"/>
          <w:lang w:val="sq-AL"/>
        </w:rPr>
        <w:t>dritare dhe xhama.</w:t>
      </w:r>
    </w:p>
    <w:p w14:paraId="533C155C" w14:textId="043B8CD8"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59. </w:t>
      </w:r>
      <w:r w:rsidR="00E321BD" w:rsidRPr="00FF2572">
        <w:rPr>
          <w:rFonts w:ascii="Garamond" w:hAnsi="Garamond"/>
          <w:sz w:val="24"/>
          <w:szCs w:val="24"/>
          <w:lang w:val="sq-AL"/>
        </w:rPr>
        <w:t xml:space="preserve">Gjykata vëren se asnjë nga palët nuk e kontestuan zbatueshmërinë e </w:t>
      </w:r>
      <w:r w:rsidR="00EC7C0F" w:rsidRPr="00FF2572">
        <w:rPr>
          <w:rFonts w:ascii="Garamond" w:hAnsi="Garamond"/>
          <w:sz w:val="24"/>
          <w:szCs w:val="24"/>
          <w:lang w:val="sq-AL"/>
        </w:rPr>
        <w:t>nenit 1</w:t>
      </w:r>
      <w:r w:rsidR="00EC7C0F">
        <w:rPr>
          <w:rFonts w:ascii="Garamond" w:hAnsi="Garamond"/>
          <w:sz w:val="24"/>
          <w:szCs w:val="24"/>
          <w:lang w:val="sq-AL"/>
        </w:rPr>
        <w:t>,</w:t>
      </w:r>
      <w:r w:rsidR="00EC7C0F" w:rsidRPr="00FF2572">
        <w:rPr>
          <w:rFonts w:ascii="Garamond" w:hAnsi="Garamond"/>
          <w:sz w:val="24"/>
          <w:szCs w:val="24"/>
          <w:lang w:val="sq-AL"/>
        </w:rPr>
        <w:t xml:space="preserve"> të protokollit nr. </w:t>
      </w:r>
      <w:r w:rsidR="00E321BD" w:rsidRPr="00FF2572">
        <w:rPr>
          <w:rFonts w:ascii="Garamond" w:hAnsi="Garamond"/>
          <w:sz w:val="24"/>
          <w:szCs w:val="24"/>
          <w:lang w:val="sq-AL"/>
        </w:rPr>
        <w:t>1. Ajo nuk sheh asnjë arsye për të vendosur ndryshe.</w:t>
      </w:r>
    </w:p>
    <w:p w14:paraId="06730B1B" w14:textId="2B0A40AB" w:rsidR="00E321BD" w:rsidRPr="00FF2572" w:rsidRDefault="00EA5041" w:rsidP="00787918">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60. </w:t>
      </w:r>
      <w:r w:rsidR="00E321BD" w:rsidRPr="00FF2572">
        <w:rPr>
          <w:rFonts w:ascii="Garamond" w:hAnsi="Garamond"/>
          <w:sz w:val="24"/>
          <w:szCs w:val="24"/>
          <w:lang w:val="sq-AL"/>
        </w:rPr>
        <w:t>Gjykata ka përsëritur vazhdimisht se neni 1 i protokollit nr. 1 përcakton</w:t>
      </w:r>
      <w:r w:rsidR="00EC7C0F">
        <w:rPr>
          <w:rFonts w:ascii="Garamond" w:hAnsi="Garamond"/>
          <w:sz w:val="24"/>
          <w:szCs w:val="24"/>
          <w:lang w:val="sq-AL"/>
        </w:rPr>
        <w:t>,</w:t>
      </w:r>
      <w:r w:rsidR="00E321BD" w:rsidRPr="00FF2572">
        <w:rPr>
          <w:rFonts w:ascii="Garamond" w:hAnsi="Garamond"/>
          <w:sz w:val="24"/>
          <w:szCs w:val="24"/>
          <w:lang w:val="sq-AL"/>
        </w:rPr>
        <w:t xml:space="preserve"> gjithashtu</w:t>
      </w:r>
      <w:r w:rsidR="00EC7C0F">
        <w:rPr>
          <w:rFonts w:ascii="Garamond" w:hAnsi="Garamond"/>
          <w:sz w:val="24"/>
          <w:szCs w:val="24"/>
          <w:lang w:val="sq-AL"/>
        </w:rPr>
        <w:t>,</w:t>
      </w:r>
      <w:r w:rsidR="00E321BD" w:rsidRPr="00FF2572">
        <w:rPr>
          <w:rFonts w:ascii="Garamond" w:hAnsi="Garamond"/>
          <w:sz w:val="24"/>
          <w:szCs w:val="24"/>
          <w:lang w:val="sq-AL"/>
        </w:rPr>
        <w:t xml:space="preserve"> disa detyrime pozitive. Në rastet që përfshijnë çështje gjyqësore midis palëve private, Shteti ka një detyrim pozitiv që t’u lejojë palëve në mosmarrëveshje procedurat gjyqësore të cilat ofrojnë garancitë e nevojshme procedurale dhe për këtë arsye u mundëson gjykatat vendore që të gjykojnë në mënyrë efikase dhe të drejtë çdo mosmarrëveshje midis palëve private (shih, për shembull, </w:t>
      </w:r>
      <w:r w:rsidR="00E321BD" w:rsidRPr="00EC7C0F">
        <w:rPr>
          <w:rFonts w:ascii="Garamond" w:hAnsi="Garamond"/>
          <w:i/>
          <w:sz w:val="24"/>
          <w:szCs w:val="24"/>
          <w:lang w:val="sq-AL"/>
        </w:rPr>
        <w:t>Kotov kundër Rusisë</w:t>
      </w:r>
      <w:r w:rsidR="00EC7C0F">
        <w:rPr>
          <w:rFonts w:ascii="Garamond" w:hAnsi="Garamond"/>
          <w:sz w:val="24"/>
          <w:szCs w:val="24"/>
          <w:lang w:val="sq-AL"/>
        </w:rPr>
        <w:t xml:space="preserve"> [GC]</w:t>
      </w:r>
      <w:r w:rsidR="00E321BD" w:rsidRPr="00FF2572">
        <w:rPr>
          <w:rFonts w:ascii="Garamond" w:hAnsi="Garamond"/>
          <w:sz w:val="24"/>
          <w:szCs w:val="24"/>
          <w:lang w:val="sq-AL"/>
        </w:rPr>
        <w:t xml:space="preserve"> nr. 54522/00, § 114, 3 prill 2012; </w:t>
      </w:r>
      <w:r w:rsidR="00E321BD" w:rsidRPr="00EC7C0F">
        <w:rPr>
          <w:rFonts w:ascii="Garamond" w:hAnsi="Garamond"/>
          <w:i/>
          <w:sz w:val="24"/>
          <w:szCs w:val="24"/>
          <w:lang w:val="sq-AL"/>
        </w:rPr>
        <w:t>Blumberga kundër Letonisë</w:t>
      </w:r>
      <w:r w:rsidR="00E321BD" w:rsidRPr="00FF2572">
        <w:rPr>
          <w:rFonts w:ascii="Garamond" w:hAnsi="Garamond"/>
          <w:sz w:val="24"/>
          <w:szCs w:val="24"/>
          <w:lang w:val="sq-AL"/>
        </w:rPr>
        <w:t xml:space="preserve"> nr. 70930/01, § 67, 14 tetor 2008; dhe </w:t>
      </w:r>
      <w:r w:rsidR="00E321BD" w:rsidRPr="00EC7C0F">
        <w:rPr>
          <w:rFonts w:ascii="Garamond" w:hAnsi="Garamond"/>
          <w:i/>
          <w:sz w:val="24"/>
          <w:szCs w:val="24"/>
          <w:lang w:val="sq-AL"/>
        </w:rPr>
        <w:t>Sovtransavto Holding kundër Ukrainës</w:t>
      </w:r>
      <w:r w:rsidR="00E321BD" w:rsidRPr="00FF2572">
        <w:rPr>
          <w:rFonts w:ascii="Garamond" w:hAnsi="Garamond"/>
          <w:sz w:val="24"/>
          <w:szCs w:val="24"/>
          <w:lang w:val="sq-AL"/>
        </w:rPr>
        <w:t xml:space="preserve"> nr. 48553/99, § 96, GJEDNJ 2002-VII).</w:t>
      </w:r>
    </w:p>
    <w:p w14:paraId="067DCC56" w14:textId="1264D10D"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61. </w:t>
      </w:r>
      <w:r w:rsidR="00E321BD" w:rsidRPr="00FF2572">
        <w:rPr>
          <w:rFonts w:ascii="Garamond" w:hAnsi="Garamond"/>
          <w:sz w:val="24"/>
          <w:szCs w:val="24"/>
          <w:lang w:val="sq-AL"/>
        </w:rPr>
        <w:t>Duke iu kthyer çështjes në fjalë, Gjykata vëren se kërkuesi ankohet kryesisht për mënyrën se</w:t>
      </w:r>
      <w:r w:rsidR="00E5173F">
        <w:rPr>
          <w:rFonts w:ascii="Garamond" w:hAnsi="Garamond"/>
          <w:sz w:val="24"/>
          <w:szCs w:val="24"/>
          <w:lang w:val="sq-AL"/>
        </w:rPr>
        <w:t xml:space="preserve"> </w:t>
      </w:r>
      <w:r w:rsidR="00E321BD" w:rsidRPr="00FF2572">
        <w:rPr>
          <w:rFonts w:ascii="Garamond" w:hAnsi="Garamond"/>
          <w:sz w:val="24"/>
          <w:szCs w:val="24"/>
          <w:lang w:val="sq-AL"/>
        </w:rPr>
        <w:t>si gjykatat vend</w:t>
      </w:r>
      <w:r w:rsidR="00E5173F">
        <w:rPr>
          <w:rFonts w:ascii="Garamond" w:hAnsi="Garamond"/>
          <w:sz w:val="24"/>
          <w:szCs w:val="24"/>
          <w:lang w:val="sq-AL"/>
        </w:rPr>
        <w:t>ë</w:t>
      </w:r>
      <w:r w:rsidR="00E321BD" w:rsidRPr="00FF2572">
        <w:rPr>
          <w:rFonts w:ascii="Garamond" w:hAnsi="Garamond"/>
          <w:sz w:val="24"/>
          <w:szCs w:val="24"/>
          <w:lang w:val="sq-AL"/>
        </w:rPr>
        <w:t>se interpretojnë dhe zbatojnë ligjin vend</w:t>
      </w:r>
      <w:r w:rsidR="00E5173F">
        <w:rPr>
          <w:rFonts w:ascii="Garamond" w:hAnsi="Garamond"/>
          <w:sz w:val="24"/>
          <w:szCs w:val="24"/>
          <w:lang w:val="sq-AL"/>
        </w:rPr>
        <w:t>ë</w:t>
      </w:r>
      <w:r w:rsidR="00E321BD" w:rsidRPr="00FF2572">
        <w:rPr>
          <w:rFonts w:ascii="Garamond" w:hAnsi="Garamond"/>
          <w:sz w:val="24"/>
          <w:szCs w:val="24"/>
          <w:lang w:val="sq-AL"/>
        </w:rPr>
        <w:t>s në procedurat, para së gjithash, midis palëve private.</w:t>
      </w:r>
    </w:p>
    <w:p w14:paraId="6E1467B0" w14:textId="5924C947"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lastRenderedPageBreak/>
        <w:t xml:space="preserve">62. </w:t>
      </w:r>
      <w:r w:rsidR="00E321BD" w:rsidRPr="00FF2572">
        <w:rPr>
          <w:rFonts w:ascii="Garamond" w:hAnsi="Garamond"/>
          <w:sz w:val="24"/>
          <w:szCs w:val="24"/>
          <w:lang w:val="sq-AL"/>
        </w:rPr>
        <w:t>Siç ka gjetur Gjykata në shqyrtimin e ankesës së kërkuesit në lidhje me padrejtësinë e pretenduar të procedurave në vend sipas nenit 6 § 1 të Konventës më lart, gjykatat vend</w:t>
      </w:r>
      <w:r w:rsidR="00E5173F">
        <w:rPr>
          <w:rFonts w:ascii="Garamond" w:hAnsi="Garamond"/>
          <w:sz w:val="24"/>
          <w:szCs w:val="24"/>
          <w:lang w:val="sq-AL"/>
        </w:rPr>
        <w:t>ë</w:t>
      </w:r>
      <w:r w:rsidR="00E321BD" w:rsidRPr="00FF2572">
        <w:rPr>
          <w:rFonts w:ascii="Garamond" w:hAnsi="Garamond"/>
          <w:sz w:val="24"/>
          <w:szCs w:val="24"/>
          <w:lang w:val="sq-AL"/>
        </w:rPr>
        <w:t>se bënë një shqyrtim të përgjithshëm faktik dhe ligjor të interesave të ndrysh</w:t>
      </w:r>
      <w:r w:rsidR="00E5173F">
        <w:rPr>
          <w:rFonts w:ascii="Garamond" w:hAnsi="Garamond"/>
          <w:sz w:val="24"/>
          <w:szCs w:val="24"/>
          <w:lang w:val="sq-AL"/>
        </w:rPr>
        <w:t>ë</w:t>
      </w:r>
      <w:r w:rsidR="00E321BD" w:rsidRPr="00FF2572">
        <w:rPr>
          <w:rFonts w:ascii="Garamond" w:hAnsi="Garamond"/>
          <w:sz w:val="24"/>
          <w:szCs w:val="24"/>
          <w:lang w:val="sq-AL"/>
        </w:rPr>
        <w:t>m në fjalë dhe hodhën poshtë pretendimet e kërkuesit duke dhënë arsye që nuk mund të konsiderohen haptazi të paarsyeshme ose arbitrare. Vlen të përmendet se gjykatat vend</w:t>
      </w:r>
      <w:r w:rsidR="00E5173F">
        <w:rPr>
          <w:rFonts w:ascii="Garamond" w:hAnsi="Garamond"/>
          <w:sz w:val="24"/>
          <w:szCs w:val="24"/>
          <w:lang w:val="sq-AL"/>
        </w:rPr>
        <w:t>ë</w:t>
      </w:r>
      <w:r w:rsidR="00E321BD" w:rsidRPr="00FF2572">
        <w:rPr>
          <w:rFonts w:ascii="Garamond" w:hAnsi="Garamond"/>
          <w:sz w:val="24"/>
          <w:szCs w:val="24"/>
          <w:lang w:val="sq-AL"/>
        </w:rPr>
        <w:t>se pranuan ndërtimin e paligjshëm të shtesës. Për më tepër, ata zbuluan se shtesa nuk kishte penguar ndriçimin dhe ajrosjen ose hyrjen në apartamentin e kërkuesit, i cili nuk kishte pësuar ndonjë dëm të jashtëm si rezultat i ndërtimit të paligjshëm.</w:t>
      </w:r>
    </w:p>
    <w:p w14:paraId="24F9C506" w14:textId="2E8B223D"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63. </w:t>
      </w:r>
      <w:r w:rsidR="00E321BD" w:rsidRPr="00FF2572">
        <w:rPr>
          <w:rFonts w:ascii="Garamond" w:hAnsi="Garamond"/>
          <w:sz w:val="24"/>
          <w:szCs w:val="24"/>
          <w:lang w:val="sq-AL"/>
        </w:rPr>
        <w:t>Gjykata nuk mund të gjejë ndonjë bazë mbi të cilën të konkludojë se gjetjet e gjykatave vend</w:t>
      </w:r>
      <w:r w:rsidR="00E5173F">
        <w:rPr>
          <w:rFonts w:ascii="Garamond" w:hAnsi="Garamond"/>
          <w:sz w:val="24"/>
          <w:szCs w:val="24"/>
          <w:lang w:val="sq-AL"/>
        </w:rPr>
        <w:t>ë</w:t>
      </w:r>
      <w:r w:rsidR="00E321BD" w:rsidRPr="00FF2572">
        <w:rPr>
          <w:rFonts w:ascii="Garamond" w:hAnsi="Garamond"/>
          <w:sz w:val="24"/>
          <w:szCs w:val="24"/>
          <w:lang w:val="sq-AL"/>
        </w:rPr>
        <w:t>se ishin prekur nga ndonjë element ose arbitraritet ose se ato përndryshe ishin qartazi të paarsyeshme.</w:t>
      </w:r>
    </w:p>
    <w:p w14:paraId="5D78DF47" w14:textId="1AAE72F2"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64. </w:t>
      </w:r>
      <w:r w:rsidR="00E321BD" w:rsidRPr="00FF2572">
        <w:rPr>
          <w:rFonts w:ascii="Garamond" w:hAnsi="Garamond"/>
          <w:sz w:val="24"/>
          <w:szCs w:val="24"/>
          <w:lang w:val="sq-AL"/>
        </w:rPr>
        <w:t>Për sa i përket mbrojtjes procedurale të interesave të kërkuesit, Gjykata vëren se kërkuesit, i cili ishte përfaqësuar siç duhet gjatë procedurave në vend, iu dha mundësia e mjaftueshme për të çuar përpara të gjitha argumentet që ai i konsideronte si të rëndësishme për rezultatin e çështjes dhe përfitoi nga procedurat konfliktuale.</w:t>
      </w:r>
    </w:p>
    <w:p w14:paraId="7568C31C" w14:textId="07814D38" w:rsidR="00E321BD" w:rsidRPr="00FF2572" w:rsidRDefault="00EA5041"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 xml:space="preserve">65. </w:t>
      </w:r>
      <w:r w:rsidR="00E321BD" w:rsidRPr="00FF2572">
        <w:rPr>
          <w:rFonts w:ascii="Garamond" w:hAnsi="Garamond"/>
          <w:sz w:val="24"/>
          <w:szCs w:val="24"/>
          <w:lang w:val="sq-AL"/>
        </w:rPr>
        <w:t>Nga kjo rrjedh se ankesa e kërkuesit</w:t>
      </w:r>
      <w:r w:rsidR="00E5173F">
        <w:rPr>
          <w:rFonts w:ascii="Garamond" w:hAnsi="Garamond"/>
          <w:sz w:val="24"/>
          <w:szCs w:val="24"/>
          <w:lang w:val="sq-AL"/>
        </w:rPr>
        <w:t>,</w:t>
      </w:r>
      <w:r w:rsidR="00E321BD" w:rsidRPr="00FF2572">
        <w:rPr>
          <w:rFonts w:ascii="Garamond" w:hAnsi="Garamond"/>
          <w:sz w:val="24"/>
          <w:szCs w:val="24"/>
          <w:lang w:val="sq-AL"/>
        </w:rPr>
        <w:t xml:space="preserve"> </w:t>
      </w:r>
      <w:r w:rsidR="00E5173F" w:rsidRPr="00FF2572">
        <w:rPr>
          <w:rFonts w:ascii="Garamond" w:hAnsi="Garamond"/>
          <w:sz w:val="24"/>
          <w:szCs w:val="24"/>
          <w:lang w:val="sq-AL"/>
        </w:rPr>
        <w:t>sipas nenit 1</w:t>
      </w:r>
      <w:r w:rsidR="00E5173F">
        <w:rPr>
          <w:rFonts w:ascii="Garamond" w:hAnsi="Garamond"/>
          <w:sz w:val="24"/>
          <w:szCs w:val="24"/>
          <w:lang w:val="sq-AL"/>
        </w:rPr>
        <w:t>,</w:t>
      </w:r>
      <w:r w:rsidR="00E5173F" w:rsidRPr="00FF2572">
        <w:rPr>
          <w:rFonts w:ascii="Garamond" w:hAnsi="Garamond"/>
          <w:sz w:val="24"/>
          <w:szCs w:val="24"/>
          <w:lang w:val="sq-AL"/>
        </w:rPr>
        <w:t xml:space="preserve"> të protokollit nr. </w:t>
      </w:r>
      <w:r w:rsidR="00E321BD" w:rsidRPr="00FF2572">
        <w:rPr>
          <w:rFonts w:ascii="Garamond" w:hAnsi="Garamond"/>
          <w:sz w:val="24"/>
          <w:szCs w:val="24"/>
          <w:lang w:val="sq-AL"/>
        </w:rPr>
        <w:t>1</w:t>
      </w:r>
      <w:r w:rsidR="00E5173F">
        <w:rPr>
          <w:rFonts w:ascii="Garamond" w:hAnsi="Garamond"/>
          <w:sz w:val="24"/>
          <w:szCs w:val="24"/>
          <w:lang w:val="sq-AL"/>
        </w:rPr>
        <w:t>,</w:t>
      </w:r>
      <w:r w:rsidR="00E321BD" w:rsidRPr="00FF2572">
        <w:rPr>
          <w:rFonts w:ascii="Garamond" w:hAnsi="Garamond"/>
          <w:sz w:val="24"/>
          <w:szCs w:val="24"/>
          <w:lang w:val="sq-AL"/>
        </w:rPr>
        <w:t xml:space="preserve"> të Konventës</w:t>
      </w:r>
      <w:r w:rsidR="00E5173F">
        <w:rPr>
          <w:rFonts w:ascii="Garamond" w:hAnsi="Garamond"/>
          <w:sz w:val="24"/>
          <w:szCs w:val="24"/>
          <w:lang w:val="sq-AL"/>
        </w:rPr>
        <w:t>,</w:t>
      </w:r>
      <w:r w:rsidR="00E321BD" w:rsidRPr="00FF2572">
        <w:rPr>
          <w:rFonts w:ascii="Garamond" w:hAnsi="Garamond"/>
          <w:sz w:val="24"/>
          <w:szCs w:val="24"/>
          <w:lang w:val="sq-AL"/>
        </w:rPr>
        <w:t xml:space="preserve"> është qartazi e pabazuar dhe duhet të hidhet poshtë</w:t>
      </w:r>
      <w:r w:rsidR="00E5173F">
        <w:rPr>
          <w:rFonts w:ascii="Garamond" w:hAnsi="Garamond"/>
          <w:sz w:val="24"/>
          <w:szCs w:val="24"/>
          <w:lang w:val="sq-AL"/>
        </w:rPr>
        <w:t>,</w:t>
      </w:r>
      <w:r w:rsidR="00E321BD" w:rsidRPr="00FF2572">
        <w:rPr>
          <w:rFonts w:ascii="Garamond" w:hAnsi="Garamond"/>
          <w:sz w:val="24"/>
          <w:szCs w:val="24"/>
          <w:lang w:val="sq-AL"/>
        </w:rPr>
        <w:t xml:space="preserve"> në përputhje me </w:t>
      </w:r>
      <w:r w:rsidR="00E5173F" w:rsidRPr="00FF2572">
        <w:rPr>
          <w:rFonts w:ascii="Garamond" w:hAnsi="Garamond"/>
          <w:sz w:val="24"/>
          <w:szCs w:val="24"/>
          <w:lang w:val="sq-AL"/>
        </w:rPr>
        <w:t xml:space="preserve">nenin </w:t>
      </w:r>
      <w:r w:rsidR="00E321BD" w:rsidRPr="00FF2572">
        <w:rPr>
          <w:rFonts w:ascii="Garamond" w:hAnsi="Garamond"/>
          <w:sz w:val="24"/>
          <w:szCs w:val="24"/>
          <w:lang w:val="sq-AL"/>
        </w:rPr>
        <w:t>35 §§ 3 (a) dhe 4 të Konventës.</w:t>
      </w:r>
    </w:p>
    <w:p w14:paraId="7FD3BE0B"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Për këto arsye, Gjykata, në mënyrë unanime:</w:t>
      </w:r>
    </w:p>
    <w:p w14:paraId="0CCDA6A8" w14:textId="77777777" w:rsidR="00E321BD" w:rsidRPr="00FF2572" w:rsidRDefault="00E321BD" w:rsidP="00E321BD">
      <w:pPr>
        <w:spacing w:after="0" w:line="240" w:lineRule="auto"/>
        <w:ind w:firstLine="284"/>
        <w:jc w:val="both"/>
        <w:rPr>
          <w:rFonts w:ascii="Garamond" w:hAnsi="Garamond"/>
          <w:sz w:val="24"/>
          <w:szCs w:val="24"/>
          <w:lang w:val="sq-AL"/>
        </w:rPr>
      </w:pPr>
      <w:r w:rsidRPr="00213B9C">
        <w:rPr>
          <w:rFonts w:ascii="Garamond" w:hAnsi="Garamond"/>
          <w:i/>
          <w:sz w:val="24"/>
          <w:szCs w:val="24"/>
          <w:lang w:val="sq-AL"/>
        </w:rPr>
        <w:t>E deklaron</w:t>
      </w:r>
      <w:r w:rsidRPr="00FF2572">
        <w:rPr>
          <w:rFonts w:ascii="Garamond" w:hAnsi="Garamond"/>
          <w:sz w:val="24"/>
          <w:szCs w:val="24"/>
          <w:lang w:val="sq-AL"/>
        </w:rPr>
        <w:t xml:space="preserve"> kërkesën të papranueshme.</w:t>
      </w:r>
    </w:p>
    <w:p w14:paraId="5369F46A"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Hartuar në gjuhën angleze dhe njoftuar me shkrim më 25 qershor 2020.</w:t>
      </w:r>
    </w:p>
    <w:p w14:paraId="22D25EB3" w14:textId="77777777" w:rsidR="00E321BD" w:rsidRPr="00FF2572" w:rsidRDefault="00E321BD" w:rsidP="00E321BD">
      <w:pPr>
        <w:spacing w:after="0" w:line="240" w:lineRule="auto"/>
        <w:ind w:firstLine="284"/>
        <w:jc w:val="both"/>
        <w:rPr>
          <w:rFonts w:ascii="Garamond" w:hAnsi="Garamond"/>
          <w:sz w:val="24"/>
          <w:szCs w:val="24"/>
          <w:lang w:val="sq-AL"/>
        </w:rPr>
      </w:pPr>
      <w:r w:rsidRPr="00FF2572">
        <w:rPr>
          <w:rFonts w:ascii="Garamond" w:hAnsi="Garamond"/>
          <w:sz w:val="24"/>
          <w:szCs w:val="24"/>
          <w:lang w:val="sq-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5041" w:rsidRPr="00FF2572" w14:paraId="6507E591" w14:textId="77777777" w:rsidTr="00E5173F">
        <w:tc>
          <w:tcPr>
            <w:tcW w:w="4788" w:type="dxa"/>
            <w:vAlign w:val="center"/>
          </w:tcPr>
          <w:p w14:paraId="5CBA15B1" w14:textId="067C0CDA" w:rsidR="00EA5041" w:rsidRPr="00FF2572" w:rsidRDefault="00EA5041" w:rsidP="00E5173F">
            <w:pPr>
              <w:jc w:val="center"/>
              <w:rPr>
                <w:rFonts w:ascii="Garamond" w:hAnsi="Garamond"/>
                <w:sz w:val="24"/>
                <w:szCs w:val="24"/>
                <w:lang w:val="sq-AL"/>
              </w:rPr>
            </w:pPr>
            <w:r w:rsidRPr="00FF2572">
              <w:rPr>
                <w:rFonts w:ascii="Garamond" w:hAnsi="Garamond"/>
                <w:sz w:val="24"/>
                <w:szCs w:val="24"/>
                <w:lang w:val="sq-AL"/>
              </w:rPr>
              <w:t>Stanley Naismith Registrar</w:t>
            </w:r>
          </w:p>
          <w:p w14:paraId="659CD43A" w14:textId="69DF08A1" w:rsidR="00EA5041" w:rsidRPr="00FF2572" w:rsidRDefault="00EA5041" w:rsidP="00E5173F">
            <w:pPr>
              <w:jc w:val="center"/>
              <w:rPr>
                <w:rFonts w:ascii="Garamond" w:hAnsi="Garamond"/>
                <w:sz w:val="24"/>
                <w:szCs w:val="24"/>
                <w:lang w:val="sq-AL"/>
              </w:rPr>
            </w:pPr>
            <w:r w:rsidRPr="00FF2572">
              <w:rPr>
                <w:rFonts w:ascii="Garamond" w:hAnsi="Garamond"/>
                <w:sz w:val="24"/>
                <w:szCs w:val="24"/>
                <w:lang w:val="sq-AL"/>
              </w:rPr>
              <w:t>Sekretare</w:t>
            </w:r>
          </w:p>
        </w:tc>
        <w:tc>
          <w:tcPr>
            <w:tcW w:w="4788" w:type="dxa"/>
            <w:vAlign w:val="center"/>
          </w:tcPr>
          <w:p w14:paraId="6B16F2EE" w14:textId="77777777" w:rsidR="00EA5041" w:rsidRPr="00FF2572" w:rsidRDefault="00EA5041" w:rsidP="00E5173F">
            <w:pPr>
              <w:jc w:val="center"/>
              <w:rPr>
                <w:rFonts w:ascii="Garamond" w:hAnsi="Garamond"/>
                <w:sz w:val="24"/>
                <w:szCs w:val="24"/>
                <w:lang w:val="sq-AL"/>
              </w:rPr>
            </w:pPr>
            <w:r w:rsidRPr="00FF2572">
              <w:rPr>
                <w:rFonts w:ascii="Garamond" w:hAnsi="Garamond"/>
                <w:sz w:val="24"/>
                <w:szCs w:val="24"/>
                <w:lang w:val="sq-AL"/>
              </w:rPr>
              <w:t>Jon Fridrik Kjølbro</w:t>
            </w:r>
          </w:p>
          <w:p w14:paraId="4C86A8D6" w14:textId="1990CB33" w:rsidR="00EA5041" w:rsidRPr="00FF2572" w:rsidRDefault="00EA5041" w:rsidP="00E5173F">
            <w:pPr>
              <w:jc w:val="center"/>
              <w:rPr>
                <w:rFonts w:ascii="Garamond" w:hAnsi="Garamond"/>
                <w:sz w:val="24"/>
                <w:szCs w:val="24"/>
                <w:lang w:val="sq-AL"/>
              </w:rPr>
            </w:pPr>
            <w:r w:rsidRPr="00FF2572">
              <w:rPr>
                <w:rFonts w:ascii="Garamond" w:hAnsi="Garamond"/>
                <w:sz w:val="24"/>
                <w:szCs w:val="24"/>
                <w:lang w:val="sq-AL"/>
              </w:rPr>
              <w:t>Kryetar</w:t>
            </w:r>
          </w:p>
        </w:tc>
      </w:tr>
    </w:tbl>
    <w:p w14:paraId="09D259F7" w14:textId="6005C0D0" w:rsidR="00A30102" w:rsidRPr="00FF2572" w:rsidRDefault="00A30102" w:rsidP="00E5173F">
      <w:pPr>
        <w:spacing w:after="0" w:line="240" w:lineRule="auto"/>
        <w:ind w:firstLine="284"/>
        <w:jc w:val="both"/>
        <w:rPr>
          <w:rFonts w:ascii="Garamond" w:hAnsi="Garamond"/>
          <w:sz w:val="24"/>
          <w:szCs w:val="24"/>
          <w:lang w:val="sq-AL"/>
        </w:rPr>
      </w:pPr>
    </w:p>
    <w:sectPr w:rsidR="00A30102" w:rsidRPr="00FF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87A9338"/>
    <w:lvl w:ilvl="0">
      <w:start w:val="1"/>
      <w:numFmt w:val="upperLetter"/>
      <w:lvlText w:val="%1."/>
      <w:lvlJc w:val="left"/>
      <w:pPr>
        <w:ind w:left="720" w:hanging="360"/>
      </w:pPr>
      <w:rPr>
        <w:b/>
        <w:bCs w:val="0"/>
        <w:i w:val="0"/>
        <w:iCs/>
        <w:strike w:val="0"/>
        <w:color w:val="auto"/>
        <w:sz w:val="24"/>
        <w:szCs w:val="24"/>
        <w:u w:val="none"/>
      </w:rPr>
    </w:lvl>
  </w:abstractNum>
  <w:abstractNum w:abstractNumId="1">
    <w:nsid w:val="00000003"/>
    <w:multiLevelType w:val="singleLevel"/>
    <w:tmpl w:val="D6004D3E"/>
    <w:lvl w:ilvl="0">
      <w:start w:val="1"/>
      <w:numFmt w:val="decimal"/>
      <w:lvlText w:val="%1."/>
      <w:lvlJc w:val="left"/>
      <w:pPr>
        <w:ind w:left="8190" w:hanging="360"/>
      </w:pPr>
      <w:rPr>
        <w:rFonts w:ascii="Times New Roman" w:hAnsi="Times New Roman" w:cs="Times New Roman"/>
        <w:b w:val="0"/>
        <w:bCs w:val="0"/>
        <w:i w:val="0"/>
        <w:iCs w:val="0"/>
        <w:strike w:val="0"/>
        <w:color w:val="auto"/>
        <w:sz w:val="24"/>
        <w:szCs w:val="24"/>
        <w:u w:val="none"/>
      </w:rPr>
    </w:lvl>
  </w:abstractNum>
  <w:abstractNum w:abstractNumId="2">
    <w:nsid w:val="00000005"/>
    <w:multiLevelType w:val="multilevel"/>
    <w:tmpl w:val="2506C9A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3">
    <w:nsid w:val="00000007"/>
    <w:multiLevelType w:val="multilevel"/>
    <w:tmpl w:val="86807096"/>
    <w:lvl w:ilvl="0">
      <w:start w:val="1"/>
      <w:numFmt w:val="decimal"/>
      <w:lvlText w:val="%1."/>
      <w:lvlJc w:val="left"/>
      <w:rPr>
        <w:b w:val="0"/>
        <w:bCs w:val="0"/>
        <w:i/>
        <w:iCs w:val="0"/>
        <w:smallCaps w:val="0"/>
        <w:strike w:val="0"/>
        <w:color w:val="000000"/>
        <w:spacing w:val="0"/>
        <w:w w:val="100"/>
        <w:position w:val="0"/>
        <w:sz w:val="24"/>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B"/>
    <w:multiLevelType w:val="multilevel"/>
    <w:tmpl w:val="32A8C9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9"/>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0">
    <w:nsid w:val="00000015"/>
    <w:multiLevelType w:val="multilevel"/>
    <w:tmpl w:val="00000014"/>
    <w:lvl w:ilvl="0">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012"/>
      <w:numFmt w:val="decimal"/>
      <w:lvlText w:val="02.0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1">
    <w:nsid w:val="00000017"/>
    <w:multiLevelType w:val="multilevel"/>
    <w:tmpl w:val="A7447EE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1">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2">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3">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4">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5">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6">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7">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8">
      <w:start w:val="2012"/>
      <w:numFmt w:val="decimal"/>
      <w:lvlText w:val="09.l6.%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1">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2">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3">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4">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5">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6">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7">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8">
      <w:start w:val="2012"/>
      <w:numFmt w:val="decimal"/>
      <w:lvlText w:val="24.01.%1,"/>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51766D9"/>
    <w:multiLevelType w:val="hybridMultilevel"/>
    <w:tmpl w:val="BB809388"/>
    <w:lvl w:ilvl="0" w:tplc="CDDCF7BC">
      <w:numFmt w:val="bullet"/>
      <w:lvlText w:val="-"/>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0D330EB6"/>
    <w:multiLevelType w:val="hybridMultilevel"/>
    <w:tmpl w:val="4830B25E"/>
    <w:lvl w:ilvl="0" w:tplc="CDDCF7B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504B13"/>
    <w:multiLevelType w:val="hybridMultilevel"/>
    <w:tmpl w:val="B2C6F7FE"/>
    <w:lvl w:ilvl="0" w:tplc="CDDCF7BC">
      <w:numFmt w:val="bullet"/>
      <w:lvlText w:val="-"/>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5BF343B3"/>
    <w:multiLevelType w:val="hybridMultilevel"/>
    <w:tmpl w:val="B34CDD7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7AE87286"/>
    <w:multiLevelType w:val="hybridMultilevel"/>
    <w:tmpl w:val="D186A0E8"/>
    <w:lvl w:ilvl="0" w:tplc="7E0E7EB8">
      <w:start w:val="1"/>
      <w:numFmt w:val="decimal"/>
      <w:lvlText w:val="%1."/>
      <w:lvlJc w:val="left"/>
      <w:pPr>
        <w:ind w:left="1080" w:hanging="360"/>
      </w:pPr>
      <w:rPr>
        <w:rFonts w:hint="default"/>
        <w:b w:val="0"/>
        <w:i w:val="0"/>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3"/>
  </w:num>
  <w:num w:numId="22">
    <w:abstractNumId w:val="22"/>
  </w:num>
  <w:num w:numId="23">
    <w:abstractNumId w:val="21"/>
  </w:num>
  <w:num w:numId="24">
    <w:abstractNumId w:val="24"/>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9"/>
    <w:rsid w:val="00000FFE"/>
    <w:rsid w:val="0001511B"/>
    <w:rsid w:val="00052D51"/>
    <w:rsid w:val="00064777"/>
    <w:rsid w:val="000C2F27"/>
    <w:rsid w:val="000E2946"/>
    <w:rsid w:val="000F0E14"/>
    <w:rsid w:val="000F0F6C"/>
    <w:rsid w:val="001015BD"/>
    <w:rsid w:val="0010221C"/>
    <w:rsid w:val="00143EEB"/>
    <w:rsid w:val="00145659"/>
    <w:rsid w:val="00154298"/>
    <w:rsid w:val="001B5CDD"/>
    <w:rsid w:val="001C00A8"/>
    <w:rsid w:val="001D7C2F"/>
    <w:rsid w:val="00207136"/>
    <w:rsid w:val="00213B9C"/>
    <w:rsid w:val="0024670F"/>
    <w:rsid w:val="002916A5"/>
    <w:rsid w:val="00296B3A"/>
    <w:rsid w:val="003A688E"/>
    <w:rsid w:val="003C63EB"/>
    <w:rsid w:val="003D7E3F"/>
    <w:rsid w:val="00464EF9"/>
    <w:rsid w:val="005F0BB9"/>
    <w:rsid w:val="00634D98"/>
    <w:rsid w:val="006908FB"/>
    <w:rsid w:val="006C482E"/>
    <w:rsid w:val="007057E9"/>
    <w:rsid w:val="007247F3"/>
    <w:rsid w:val="00726D77"/>
    <w:rsid w:val="007771EB"/>
    <w:rsid w:val="00787918"/>
    <w:rsid w:val="00795103"/>
    <w:rsid w:val="00811019"/>
    <w:rsid w:val="00814C61"/>
    <w:rsid w:val="0085330A"/>
    <w:rsid w:val="008B1F72"/>
    <w:rsid w:val="008B6DA9"/>
    <w:rsid w:val="009544A8"/>
    <w:rsid w:val="009547F6"/>
    <w:rsid w:val="009665AD"/>
    <w:rsid w:val="009F405F"/>
    <w:rsid w:val="00A103E4"/>
    <w:rsid w:val="00A26C71"/>
    <w:rsid w:val="00A270DE"/>
    <w:rsid w:val="00A30102"/>
    <w:rsid w:val="00A50BF9"/>
    <w:rsid w:val="00A77332"/>
    <w:rsid w:val="00A858FD"/>
    <w:rsid w:val="00B00B8F"/>
    <w:rsid w:val="00B0785C"/>
    <w:rsid w:val="00B32A10"/>
    <w:rsid w:val="00C60240"/>
    <w:rsid w:val="00C65050"/>
    <w:rsid w:val="00C73DBF"/>
    <w:rsid w:val="00CC4260"/>
    <w:rsid w:val="00D30DD9"/>
    <w:rsid w:val="00D66D35"/>
    <w:rsid w:val="00D7566A"/>
    <w:rsid w:val="00D81C24"/>
    <w:rsid w:val="00DD5EE5"/>
    <w:rsid w:val="00E2368B"/>
    <w:rsid w:val="00E321BD"/>
    <w:rsid w:val="00E5173F"/>
    <w:rsid w:val="00E8412D"/>
    <w:rsid w:val="00EA5041"/>
    <w:rsid w:val="00EC28B2"/>
    <w:rsid w:val="00EC7C0F"/>
    <w:rsid w:val="00EE5E1E"/>
    <w:rsid w:val="00F025F8"/>
    <w:rsid w:val="00F03068"/>
    <w:rsid w:val="00F14E05"/>
    <w:rsid w:val="00FF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321BD"/>
    <w:pPr>
      <w:keepNext/>
      <w:spacing w:after="0" w:line="240" w:lineRule="auto"/>
      <w:outlineLvl w:val="0"/>
    </w:pPr>
    <w:rPr>
      <w:rFonts w:ascii="Times New Roman" w:eastAsia="Times New Roman" w:hAnsi="Times New Roman" w:cs="Times New Roman"/>
      <w:b/>
      <w:bCs/>
      <w:sz w:val="20"/>
      <w:szCs w:val="20"/>
      <w:lang w:val="el-GR" w:eastAsia="el-GR"/>
    </w:rPr>
  </w:style>
  <w:style w:type="paragraph" w:styleId="Heading2">
    <w:name w:val="heading 2"/>
    <w:basedOn w:val="Normal"/>
    <w:next w:val="Normal"/>
    <w:link w:val="Heading2Char"/>
    <w:uiPriority w:val="9"/>
    <w:qFormat/>
    <w:rsid w:val="00E321BD"/>
    <w:pPr>
      <w:keepNext/>
      <w:spacing w:after="0" w:line="240" w:lineRule="auto"/>
      <w:outlineLvl w:val="1"/>
    </w:pPr>
    <w:rPr>
      <w:rFonts w:ascii="Times New Roman" w:eastAsia="Times New Roman" w:hAnsi="Times New Roman" w:cs="Times New Roman"/>
      <w:b/>
      <w:bCs/>
      <w:u w:val="single"/>
      <w:lang w:val="el-GR" w:eastAsia="el-GR"/>
    </w:rPr>
  </w:style>
  <w:style w:type="paragraph" w:styleId="Heading3">
    <w:name w:val="heading 3"/>
    <w:basedOn w:val="Normal"/>
    <w:next w:val="Normal"/>
    <w:link w:val="Heading3Char"/>
    <w:qFormat/>
    <w:rsid w:val="00E321BD"/>
    <w:pPr>
      <w:keepNext/>
      <w:spacing w:after="0" w:line="240" w:lineRule="auto"/>
      <w:outlineLvl w:val="2"/>
    </w:pPr>
    <w:rPr>
      <w:rFonts w:ascii="Times New Roman" w:eastAsia="Times New Roman" w:hAnsi="Times New Roman" w:cs="Times New Roman"/>
      <w:b/>
      <w:bCs/>
      <w:sz w:val="20"/>
      <w:szCs w:val="20"/>
      <w:lang w:val="el-GR" w:eastAsia="el-GR"/>
    </w:rPr>
  </w:style>
  <w:style w:type="paragraph" w:styleId="Heading4">
    <w:name w:val="heading 4"/>
    <w:basedOn w:val="Normal"/>
    <w:next w:val="Normal"/>
    <w:link w:val="Heading4Char"/>
    <w:qFormat/>
    <w:rsid w:val="00E321BD"/>
    <w:pPr>
      <w:keepNext/>
      <w:spacing w:after="0" w:line="240" w:lineRule="auto"/>
      <w:jc w:val="center"/>
      <w:outlineLvl w:val="3"/>
    </w:pPr>
    <w:rPr>
      <w:rFonts w:ascii="Times New Roman" w:eastAsia="Times New Roman" w:hAnsi="Times New Roman" w:cs="Times New Roman"/>
      <w:b/>
      <w:bCs/>
      <w:i/>
      <w:iCs/>
      <w:sz w:val="20"/>
      <w:szCs w:val="20"/>
    </w:rPr>
  </w:style>
  <w:style w:type="paragraph" w:styleId="Heading5">
    <w:name w:val="heading 5"/>
    <w:basedOn w:val="Normal"/>
    <w:next w:val="Normal"/>
    <w:link w:val="Heading5Char"/>
    <w:qFormat/>
    <w:rsid w:val="00E321BD"/>
    <w:pPr>
      <w:keepNext/>
      <w:spacing w:after="0" w:line="240" w:lineRule="auto"/>
      <w:jc w:val="center"/>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E321BD"/>
    <w:pPr>
      <w:keepNext/>
      <w:spacing w:after="0" w:line="240" w:lineRule="auto"/>
      <w:jc w:val="right"/>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E321BD"/>
    <w:pPr>
      <w:keepNext/>
      <w:spacing w:after="0" w:line="240" w:lineRule="auto"/>
      <w:jc w:val="center"/>
      <w:outlineLvl w:val="6"/>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E321B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321B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21BD"/>
    <w:rPr>
      <w:rFonts w:ascii="Times New Roman" w:eastAsia="Times New Roman" w:hAnsi="Times New Roman" w:cs="Times New Roman"/>
      <w:b/>
      <w:bCs/>
      <w:sz w:val="20"/>
      <w:szCs w:val="20"/>
      <w:lang w:val="el-GR" w:eastAsia="el-GR"/>
    </w:rPr>
  </w:style>
  <w:style w:type="character" w:customStyle="1" w:styleId="Heading2Char">
    <w:name w:val="Heading 2 Char"/>
    <w:basedOn w:val="DefaultParagraphFont"/>
    <w:link w:val="Heading2"/>
    <w:uiPriority w:val="9"/>
    <w:rsid w:val="00E321BD"/>
    <w:rPr>
      <w:rFonts w:ascii="Times New Roman" w:eastAsia="Times New Roman" w:hAnsi="Times New Roman" w:cs="Times New Roman"/>
      <w:b/>
      <w:bCs/>
      <w:u w:val="single"/>
      <w:lang w:val="el-GR" w:eastAsia="el-GR"/>
    </w:rPr>
  </w:style>
  <w:style w:type="character" w:customStyle="1" w:styleId="Heading3Char">
    <w:name w:val="Heading 3 Char"/>
    <w:basedOn w:val="DefaultParagraphFont"/>
    <w:link w:val="Heading3"/>
    <w:rsid w:val="00E321BD"/>
    <w:rPr>
      <w:rFonts w:ascii="Times New Roman" w:eastAsia="Times New Roman" w:hAnsi="Times New Roman" w:cs="Times New Roman"/>
      <w:b/>
      <w:bCs/>
      <w:sz w:val="20"/>
      <w:szCs w:val="20"/>
      <w:lang w:val="el-GR" w:eastAsia="el-GR"/>
    </w:rPr>
  </w:style>
  <w:style w:type="character" w:customStyle="1" w:styleId="Heading4Char">
    <w:name w:val="Heading 4 Char"/>
    <w:basedOn w:val="DefaultParagraphFont"/>
    <w:link w:val="Heading4"/>
    <w:rsid w:val="00E321BD"/>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E321B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E321B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E321BD"/>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E321B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21BD"/>
    <w:rPr>
      <w:rFonts w:ascii="Arial" w:eastAsia="Times New Roman" w:hAnsi="Arial" w:cs="Arial"/>
    </w:rPr>
  </w:style>
  <w:style w:type="paragraph" w:styleId="Header">
    <w:name w:val="header"/>
    <w:basedOn w:val="Normal"/>
    <w:link w:val="HeaderChar"/>
    <w:rsid w:val="00E321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321BD"/>
    <w:rPr>
      <w:rFonts w:ascii="Times New Roman" w:eastAsia="Times New Roman" w:hAnsi="Times New Roman" w:cs="Times New Roman"/>
      <w:sz w:val="20"/>
      <w:szCs w:val="20"/>
    </w:rPr>
  </w:style>
  <w:style w:type="paragraph" w:styleId="Footer">
    <w:name w:val="footer"/>
    <w:basedOn w:val="Normal"/>
    <w:link w:val="FooterChar"/>
    <w:rsid w:val="00E321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321BD"/>
    <w:rPr>
      <w:rFonts w:ascii="Times New Roman" w:eastAsia="Times New Roman" w:hAnsi="Times New Roman" w:cs="Times New Roman"/>
      <w:sz w:val="20"/>
      <w:szCs w:val="20"/>
    </w:rPr>
  </w:style>
  <w:style w:type="paragraph" w:styleId="BodyText">
    <w:name w:val="Body Text"/>
    <w:basedOn w:val="Normal"/>
    <w:link w:val="BodyTextChar"/>
    <w:rsid w:val="00E321BD"/>
    <w:pPr>
      <w:spacing w:after="0" w:line="240" w:lineRule="auto"/>
      <w:jc w:val="both"/>
    </w:pPr>
    <w:rPr>
      <w:rFonts w:ascii="Times New Roman" w:eastAsia="Times New Roman" w:hAnsi="Times New Roman" w:cs="Times New Roman"/>
      <w:sz w:val="20"/>
      <w:szCs w:val="20"/>
      <w:lang w:val="el-GR" w:eastAsia="el-GR"/>
    </w:rPr>
  </w:style>
  <w:style w:type="character" w:customStyle="1" w:styleId="BodyTextChar">
    <w:name w:val="Body Text Char"/>
    <w:basedOn w:val="DefaultParagraphFont"/>
    <w:link w:val="BodyText"/>
    <w:rsid w:val="00E321BD"/>
    <w:rPr>
      <w:rFonts w:ascii="Times New Roman" w:eastAsia="Times New Roman" w:hAnsi="Times New Roman" w:cs="Times New Roman"/>
      <w:sz w:val="20"/>
      <w:szCs w:val="20"/>
      <w:lang w:val="el-GR" w:eastAsia="el-GR"/>
    </w:rPr>
  </w:style>
  <w:style w:type="paragraph" w:styleId="BodyTextIndent">
    <w:name w:val="Body Text Indent"/>
    <w:basedOn w:val="Normal"/>
    <w:link w:val="BodyTextIndentChar"/>
    <w:uiPriority w:val="99"/>
    <w:rsid w:val="00E321BD"/>
    <w:pPr>
      <w:spacing w:after="0" w:line="240" w:lineRule="auto"/>
      <w:ind w:firstLine="720"/>
      <w:jc w:val="both"/>
    </w:pPr>
    <w:rPr>
      <w:rFonts w:ascii="Times New Roman" w:eastAsia="Times New Roman" w:hAnsi="Times New Roman" w:cs="Times New Roman"/>
      <w:sz w:val="20"/>
      <w:szCs w:val="20"/>
      <w:lang w:val="el-GR"/>
    </w:rPr>
  </w:style>
  <w:style w:type="character" w:customStyle="1" w:styleId="BodyTextIndentChar">
    <w:name w:val="Body Text Indent Char"/>
    <w:basedOn w:val="DefaultParagraphFont"/>
    <w:link w:val="BodyTextIndent"/>
    <w:uiPriority w:val="99"/>
    <w:rsid w:val="00E321BD"/>
    <w:rPr>
      <w:rFonts w:ascii="Times New Roman" w:eastAsia="Times New Roman" w:hAnsi="Times New Roman" w:cs="Times New Roman"/>
      <w:sz w:val="20"/>
      <w:szCs w:val="20"/>
      <w:lang w:val="el-GR"/>
    </w:rPr>
  </w:style>
  <w:style w:type="character" w:styleId="Hyperlink">
    <w:name w:val="Hyperlink"/>
    <w:uiPriority w:val="99"/>
    <w:rsid w:val="00E321BD"/>
    <w:rPr>
      <w:color w:val="0000FF"/>
      <w:u w:val="single"/>
    </w:rPr>
  </w:style>
  <w:style w:type="paragraph" w:styleId="Caption">
    <w:name w:val="caption"/>
    <w:basedOn w:val="Normal"/>
    <w:next w:val="Normal"/>
    <w:uiPriority w:val="99"/>
    <w:qFormat/>
    <w:rsid w:val="00E321BD"/>
    <w:pPr>
      <w:spacing w:after="0" w:line="240" w:lineRule="auto"/>
      <w:jc w:val="center"/>
    </w:pPr>
    <w:rPr>
      <w:rFonts w:ascii="Times New Roman" w:eastAsia="Times New Roman" w:hAnsi="Times New Roman" w:cs="Times New Roman"/>
      <w:b/>
      <w:bCs/>
      <w:sz w:val="28"/>
      <w:szCs w:val="28"/>
    </w:rPr>
  </w:style>
  <w:style w:type="paragraph" w:styleId="BodyText3">
    <w:name w:val="Body Text 3"/>
    <w:basedOn w:val="Normal"/>
    <w:link w:val="BodyText3Char"/>
    <w:rsid w:val="00E321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21BD"/>
    <w:rPr>
      <w:rFonts w:ascii="Times New Roman" w:eastAsia="Times New Roman" w:hAnsi="Times New Roman" w:cs="Times New Roman"/>
      <w:sz w:val="16"/>
      <w:szCs w:val="16"/>
    </w:rPr>
  </w:style>
  <w:style w:type="paragraph" w:styleId="Title">
    <w:name w:val="Title"/>
    <w:basedOn w:val="Normal"/>
    <w:link w:val="TitleChar"/>
    <w:qFormat/>
    <w:rsid w:val="00E321B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321BD"/>
    <w:rPr>
      <w:rFonts w:ascii="Times New Roman" w:eastAsia="Times New Roman" w:hAnsi="Times New Roman" w:cs="Times New Roman"/>
      <w:sz w:val="28"/>
      <w:szCs w:val="20"/>
    </w:rPr>
  </w:style>
  <w:style w:type="paragraph" w:styleId="BalloonText">
    <w:name w:val="Balloon Text"/>
    <w:basedOn w:val="Normal"/>
    <w:link w:val="BalloonTextChar"/>
    <w:rsid w:val="00E321B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321BD"/>
    <w:rPr>
      <w:rFonts w:ascii="Tahoma" w:eastAsia="Times New Roman" w:hAnsi="Tahoma" w:cs="Times New Roman"/>
      <w:sz w:val="16"/>
      <w:szCs w:val="16"/>
      <w:lang w:val="x-none" w:eastAsia="x-none"/>
    </w:rPr>
  </w:style>
  <w:style w:type="paragraph" w:styleId="ListParagraph">
    <w:name w:val="List Paragraph"/>
    <w:basedOn w:val="Normal"/>
    <w:uiPriority w:val="99"/>
    <w:qFormat/>
    <w:rsid w:val="00E321BD"/>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E321B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rsid w:val="00E321BD"/>
    <w:pPr>
      <w:widowControl w:val="0"/>
      <w:autoSpaceDE w:val="0"/>
      <w:autoSpaceDN w:val="0"/>
      <w:adjustRightInd w:val="0"/>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E321B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E321BD"/>
    <w:pPr>
      <w:widowControl w:val="0"/>
      <w:autoSpaceDE w:val="0"/>
      <w:autoSpaceDN w:val="0"/>
      <w:adjustRightInd w:val="0"/>
      <w:spacing w:after="0" w:line="240" w:lineRule="auto"/>
      <w:ind w:left="1620"/>
      <w:jc w:val="both"/>
    </w:pPr>
    <w:rPr>
      <w:rFonts w:ascii="Times New Roman" w:eastAsia="Times New Roman" w:hAnsi="Times New Roman" w:cs="Times New Roman"/>
      <w:sz w:val="28"/>
      <w:szCs w:val="28"/>
      <w:lang w:val="x-none" w:eastAsia="x-none"/>
    </w:rPr>
  </w:style>
  <w:style w:type="character" w:customStyle="1" w:styleId="BodyTextIndent2Char">
    <w:name w:val="Body Text Indent 2 Char"/>
    <w:basedOn w:val="DefaultParagraphFont"/>
    <w:link w:val="BodyTextIndent2"/>
    <w:uiPriority w:val="99"/>
    <w:rsid w:val="00E321BD"/>
    <w:rPr>
      <w:rFonts w:ascii="Times New Roman" w:eastAsia="Times New Roman" w:hAnsi="Times New Roman" w:cs="Times New Roman"/>
      <w:sz w:val="28"/>
      <w:szCs w:val="28"/>
      <w:lang w:val="x-none" w:eastAsia="x-none"/>
    </w:rPr>
  </w:style>
  <w:style w:type="character" w:customStyle="1" w:styleId="Footnote">
    <w:name w:val="Footnote_"/>
    <w:link w:val="Footnote0"/>
    <w:uiPriority w:val="99"/>
    <w:rsid w:val="00E321BD"/>
    <w:rPr>
      <w:b/>
      <w:bCs/>
      <w:sz w:val="18"/>
      <w:szCs w:val="18"/>
      <w:shd w:val="clear" w:color="auto" w:fill="FFFFFF"/>
    </w:rPr>
  </w:style>
  <w:style w:type="character" w:customStyle="1" w:styleId="Footnote2">
    <w:name w:val="Footnote (2)_"/>
    <w:link w:val="Footnote20"/>
    <w:uiPriority w:val="99"/>
    <w:rsid w:val="00E321BD"/>
    <w:rPr>
      <w:b/>
      <w:bCs/>
      <w:i/>
      <w:iCs/>
      <w:shd w:val="clear" w:color="auto" w:fill="FFFFFF"/>
    </w:rPr>
  </w:style>
  <w:style w:type="character" w:customStyle="1" w:styleId="Footnote2NotItalic">
    <w:name w:val="Footnote (2) + Not Italic"/>
    <w:uiPriority w:val="99"/>
    <w:rsid w:val="00E321BD"/>
    <w:rPr>
      <w:b/>
      <w:bCs/>
      <w:i w:val="0"/>
      <w:iCs w:val="0"/>
      <w:shd w:val="clear" w:color="auto" w:fill="FFFFFF"/>
    </w:rPr>
  </w:style>
  <w:style w:type="character" w:customStyle="1" w:styleId="Bodytext30">
    <w:name w:val="Body text (3)_"/>
    <w:link w:val="Bodytext31"/>
    <w:uiPriority w:val="99"/>
    <w:rsid w:val="00E321BD"/>
    <w:rPr>
      <w:shd w:val="clear" w:color="auto" w:fill="FFFFFF"/>
      <w:lang w:eastAsia="sq-AL"/>
    </w:rPr>
  </w:style>
  <w:style w:type="character" w:customStyle="1" w:styleId="Bodytext20">
    <w:name w:val="Body text (2)_"/>
    <w:link w:val="Bodytext21"/>
    <w:uiPriority w:val="99"/>
    <w:rsid w:val="00E321BD"/>
    <w:rPr>
      <w:shd w:val="clear" w:color="auto" w:fill="FFFFFF"/>
      <w:lang w:eastAsia="sq-AL"/>
    </w:rPr>
  </w:style>
  <w:style w:type="character" w:customStyle="1" w:styleId="Bodytext22">
    <w:name w:val="Body text (2)"/>
    <w:uiPriority w:val="99"/>
    <w:rsid w:val="00E321BD"/>
    <w:rPr>
      <w:sz w:val="22"/>
      <w:szCs w:val="22"/>
      <w:u w:val="single"/>
      <w:shd w:val="clear" w:color="auto" w:fill="FFFFFF"/>
      <w:lang w:eastAsia="sq-AL"/>
    </w:rPr>
  </w:style>
  <w:style w:type="character" w:customStyle="1" w:styleId="Heading11">
    <w:name w:val="Heading #11_"/>
    <w:link w:val="Heading111"/>
    <w:uiPriority w:val="99"/>
    <w:rsid w:val="00E321BD"/>
    <w:rPr>
      <w:b/>
      <w:bCs/>
      <w:shd w:val="clear" w:color="auto" w:fill="FFFFFF"/>
      <w:lang w:eastAsia="sq-AL"/>
    </w:rPr>
  </w:style>
  <w:style w:type="character" w:customStyle="1" w:styleId="Bodytext4">
    <w:name w:val="Body text (4)"/>
    <w:uiPriority w:val="99"/>
    <w:rsid w:val="00E321BD"/>
    <w:rPr>
      <w:rFonts w:ascii="Times New Roman" w:hAnsi="Times New Roman" w:cs="Times New Roman"/>
      <w:i/>
      <w:iCs/>
      <w:sz w:val="22"/>
      <w:szCs w:val="22"/>
      <w:u w:val="none"/>
      <w:lang w:val="sq-AL" w:eastAsia="sq-AL"/>
    </w:rPr>
  </w:style>
  <w:style w:type="character" w:customStyle="1" w:styleId="Bodytext4Spacing2pt">
    <w:name w:val="Body text (4) + Spacing 2 pt"/>
    <w:uiPriority w:val="99"/>
    <w:rsid w:val="00E321BD"/>
    <w:rPr>
      <w:i/>
      <w:iCs/>
      <w:color w:val="000000"/>
      <w:spacing w:val="40"/>
      <w:w w:val="100"/>
      <w:position w:val="0"/>
      <w:sz w:val="22"/>
      <w:szCs w:val="22"/>
      <w:shd w:val="clear" w:color="auto" w:fill="FFFFFF"/>
      <w:lang w:eastAsia="sq-AL"/>
    </w:rPr>
  </w:style>
  <w:style w:type="character" w:customStyle="1" w:styleId="Bodytext5">
    <w:name w:val="Body text (5)"/>
    <w:uiPriority w:val="99"/>
    <w:rsid w:val="00E321BD"/>
    <w:rPr>
      <w:rFonts w:ascii="Times New Roman" w:hAnsi="Times New Roman" w:cs="Times New Roman"/>
      <w:i/>
      <w:iCs/>
      <w:sz w:val="20"/>
      <w:szCs w:val="20"/>
      <w:u w:val="none"/>
      <w:lang w:val="sq-AL" w:eastAsia="sq-AL"/>
    </w:rPr>
  </w:style>
  <w:style w:type="character" w:customStyle="1" w:styleId="Bodytext59pt">
    <w:name w:val="Body text (5) + 9 pt"/>
    <w:aliases w:val="Bold,Not Italic,Body text (11) + 14 pt"/>
    <w:uiPriority w:val="99"/>
    <w:rsid w:val="00E321BD"/>
    <w:rPr>
      <w:b/>
      <w:bCs/>
      <w:i w:val="0"/>
      <w:iCs w:val="0"/>
      <w:color w:val="000000"/>
      <w:spacing w:val="0"/>
      <w:w w:val="100"/>
      <w:position w:val="0"/>
      <w:sz w:val="18"/>
      <w:szCs w:val="18"/>
      <w:shd w:val="clear" w:color="auto" w:fill="FFFFFF"/>
      <w:lang w:val="sq-AL" w:eastAsia="sq-AL"/>
    </w:rPr>
  </w:style>
  <w:style w:type="character" w:customStyle="1" w:styleId="Bodytext6">
    <w:name w:val="Body text (6)"/>
    <w:uiPriority w:val="99"/>
    <w:rsid w:val="00E321BD"/>
    <w:rPr>
      <w:rFonts w:ascii="Times New Roman" w:hAnsi="Times New Roman" w:cs="Times New Roman"/>
      <w:b/>
      <w:bCs/>
      <w:u w:val="none"/>
    </w:rPr>
  </w:style>
  <w:style w:type="character" w:customStyle="1" w:styleId="Bodytext7">
    <w:name w:val="Body text (7)"/>
    <w:uiPriority w:val="99"/>
    <w:rsid w:val="00E321BD"/>
    <w:rPr>
      <w:rFonts w:ascii="Times New Roman" w:hAnsi="Times New Roman" w:cs="Times New Roman"/>
      <w:b/>
      <w:bCs/>
      <w:sz w:val="22"/>
      <w:szCs w:val="22"/>
      <w:u w:val="none"/>
      <w:lang w:val="sq-AL" w:eastAsia="sq-AL"/>
    </w:rPr>
  </w:style>
  <w:style w:type="character" w:customStyle="1" w:styleId="Heading50">
    <w:name w:val="Heading #5_"/>
    <w:link w:val="Heading51"/>
    <w:uiPriority w:val="99"/>
    <w:rsid w:val="00E321BD"/>
    <w:rPr>
      <w:shd w:val="clear" w:color="auto" w:fill="FFFFFF"/>
      <w:lang w:eastAsia="sq-AL"/>
    </w:rPr>
  </w:style>
  <w:style w:type="character" w:customStyle="1" w:styleId="Bodytext8">
    <w:name w:val="Body text (8)"/>
    <w:uiPriority w:val="99"/>
    <w:rsid w:val="00E321BD"/>
    <w:rPr>
      <w:rFonts w:ascii="Times New Roman" w:hAnsi="Times New Roman" w:cs="Times New Roman"/>
      <w:b/>
      <w:bCs/>
      <w:i/>
      <w:iCs/>
      <w:sz w:val="22"/>
      <w:szCs w:val="22"/>
      <w:u w:val="none"/>
      <w:lang w:val="sq-AL" w:eastAsia="sq-AL"/>
    </w:rPr>
  </w:style>
  <w:style w:type="character" w:customStyle="1" w:styleId="Bodytext8SmallCaps">
    <w:name w:val="Body text (8) + Small Caps"/>
    <w:uiPriority w:val="99"/>
    <w:rsid w:val="00E321BD"/>
    <w:rPr>
      <w:b/>
      <w:bCs/>
      <w:i/>
      <w:iCs/>
      <w:smallCaps/>
      <w:color w:val="000000"/>
      <w:spacing w:val="0"/>
      <w:w w:val="100"/>
      <w:position w:val="0"/>
      <w:sz w:val="22"/>
      <w:szCs w:val="22"/>
      <w:shd w:val="clear" w:color="auto" w:fill="FFFFFF"/>
      <w:lang w:eastAsia="sq-AL"/>
    </w:rPr>
  </w:style>
  <w:style w:type="character" w:customStyle="1" w:styleId="Bodytext9">
    <w:name w:val="Body text (9)"/>
    <w:uiPriority w:val="99"/>
    <w:rsid w:val="00E321BD"/>
    <w:rPr>
      <w:rFonts w:ascii="Times New Roman" w:hAnsi="Times New Roman" w:cs="Times New Roman"/>
      <w:sz w:val="26"/>
      <w:szCs w:val="26"/>
      <w:u w:val="none"/>
    </w:rPr>
  </w:style>
  <w:style w:type="character" w:customStyle="1" w:styleId="Bodytext8NotItalic">
    <w:name w:val="Body text (8) + Not Italic"/>
    <w:uiPriority w:val="99"/>
    <w:rsid w:val="00E321BD"/>
    <w:rPr>
      <w:b/>
      <w:bCs/>
      <w:i w:val="0"/>
      <w:iCs w:val="0"/>
      <w:noProof/>
      <w:color w:val="000000"/>
      <w:spacing w:val="0"/>
      <w:w w:val="100"/>
      <w:position w:val="0"/>
      <w:sz w:val="22"/>
      <w:szCs w:val="22"/>
      <w:shd w:val="clear" w:color="auto" w:fill="FFFFFF"/>
      <w:lang w:eastAsia="sq-AL"/>
    </w:rPr>
  </w:style>
  <w:style w:type="character" w:customStyle="1" w:styleId="Bodytext93">
    <w:name w:val="Body text (9)3"/>
    <w:uiPriority w:val="99"/>
    <w:rsid w:val="00E321BD"/>
    <w:rPr>
      <w:color w:val="000000"/>
      <w:spacing w:val="0"/>
      <w:w w:val="100"/>
      <w:position w:val="0"/>
      <w:sz w:val="26"/>
      <w:szCs w:val="26"/>
      <w:u w:val="single"/>
      <w:shd w:val="clear" w:color="auto" w:fill="FFFFFF"/>
      <w:lang w:val="sq-AL" w:eastAsia="sq-AL"/>
    </w:rPr>
  </w:style>
  <w:style w:type="character" w:customStyle="1" w:styleId="Bodytext24">
    <w:name w:val="Body text (2)4"/>
    <w:uiPriority w:val="99"/>
    <w:rsid w:val="00E321BD"/>
    <w:rPr>
      <w:rFonts w:ascii="Times New Roman" w:hAnsi="Times New Roman" w:cs="Times New Roman"/>
      <w:sz w:val="22"/>
      <w:szCs w:val="22"/>
      <w:u w:val="none"/>
      <w:lang w:val="sq-AL" w:eastAsia="sq-AL"/>
    </w:rPr>
  </w:style>
  <w:style w:type="character" w:customStyle="1" w:styleId="Bodytext2Bold">
    <w:name w:val="Body text (2) + Bold"/>
    <w:aliases w:val="Italic"/>
    <w:uiPriority w:val="99"/>
    <w:rsid w:val="00E321BD"/>
    <w:rPr>
      <w:b/>
      <w:bCs/>
      <w:i/>
      <w:iCs/>
      <w:sz w:val="22"/>
      <w:szCs w:val="22"/>
      <w:shd w:val="clear" w:color="auto" w:fill="FFFFFF"/>
      <w:lang w:eastAsia="sq-AL"/>
    </w:rPr>
  </w:style>
  <w:style w:type="character" w:customStyle="1" w:styleId="Bodytext212pt">
    <w:name w:val="Body text (2) + 12 pt"/>
    <w:aliases w:val="Bold25"/>
    <w:uiPriority w:val="99"/>
    <w:rsid w:val="00E321BD"/>
    <w:rPr>
      <w:b/>
      <w:bCs/>
      <w:sz w:val="24"/>
      <w:szCs w:val="24"/>
      <w:shd w:val="clear" w:color="auto" w:fill="FFFFFF"/>
      <w:lang w:eastAsia="sq-AL"/>
    </w:rPr>
  </w:style>
  <w:style w:type="character" w:customStyle="1" w:styleId="Bodytext2Bold5">
    <w:name w:val="Body text (2) + Bold5"/>
    <w:aliases w:val="Italic25"/>
    <w:uiPriority w:val="99"/>
    <w:rsid w:val="00E321BD"/>
    <w:rPr>
      <w:b/>
      <w:bCs/>
      <w:i/>
      <w:iCs/>
      <w:sz w:val="22"/>
      <w:szCs w:val="22"/>
      <w:u w:val="single"/>
      <w:shd w:val="clear" w:color="auto" w:fill="FFFFFF"/>
      <w:lang w:eastAsia="sq-AL"/>
    </w:rPr>
  </w:style>
  <w:style w:type="character" w:customStyle="1" w:styleId="Bodytext812pt">
    <w:name w:val="Body text (8) + 12 pt"/>
    <w:aliases w:val="Not Italic8"/>
    <w:uiPriority w:val="99"/>
    <w:rsid w:val="00E321BD"/>
    <w:rPr>
      <w:b/>
      <w:bCs/>
      <w:i w:val="0"/>
      <w:iCs w:val="0"/>
      <w:color w:val="000000"/>
      <w:spacing w:val="0"/>
      <w:w w:val="100"/>
      <w:position w:val="0"/>
      <w:sz w:val="24"/>
      <w:szCs w:val="24"/>
      <w:shd w:val="clear" w:color="auto" w:fill="FFFFFF"/>
      <w:lang w:eastAsia="sq-AL"/>
    </w:rPr>
  </w:style>
  <w:style w:type="character" w:customStyle="1" w:styleId="Bodytext10">
    <w:name w:val="Body text (10)"/>
    <w:uiPriority w:val="99"/>
    <w:rsid w:val="00E321BD"/>
    <w:rPr>
      <w:rFonts w:ascii="Times New Roman" w:hAnsi="Times New Roman" w:cs="Times New Roman"/>
      <w:b/>
      <w:bCs/>
      <w:i/>
      <w:iCs/>
      <w:u w:val="none"/>
      <w:lang w:val="sq-AL" w:eastAsia="sq-AL"/>
    </w:rPr>
  </w:style>
  <w:style w:type="character" w:customStyle="1" w:styleId="Bodytext10Spacing-1pt">
    <w:name w:val="Body text (10) + Spacing -1 pt"/>
    <w:uiPriority w:val="99"/>
    <w:rsid w:val="00E321BD"/>
    <w:rPr>
      <w:b/>
      <w:bCs/>
      <w:i/>
      <w:iCs/>
      <w:color w:val="000000"/>
      <w:spacing w:val="-20"/>
      <w:w w:val="100"/>
      <w:position w:val="0"/>
      <w:sz w:val="24"/>
      <w:szCs w:val="24"/>
      <w:shd w:val="clear" w:color="auto" w:fill="FFFFFF"/>
      <w:lang w:val="sq-AL" w:eastAsia="sq-AL"/>
    </w:rPr>
  </w:style>
  <w:style w:type="character" w:customStyle="1" w:styleId="Bodytext6Italic">
    <w:name w:val="Body text (6) + Italic"/>
    <w:uiPriority w:val="99"/>
    <w:rsid w:val="00E321BD"/>
    <w:rPr>
      <w:b/>
      <w:bCs/>
      <w:i/>
      <w:iCs/>
      <w:color w:val="000000"/>
      <w:spacing w:val="0"/>
      <w:w w:val="100"/>
      <w:position w:val="0"/>
      <w:sz w:val="24"/>
      <w:szCs w:val="24"/>
      <w:shd w:val="clear" w:color="auto" w:fill="FFFFFF"/>
      <w:lang w:val="sq-AL" w:eastAsia="sq-AL"/>
    </w:rPr>
  </w:style>
  <w:style w:type="character" w:customStyle="1" w:styleId="Bodytext82">
    <w:name w:val="Body text (8)2"/>
    <w:uiPriority w:val="99"/>
    <w:rsid w:val="00E321BD"/>
    <w:rPr>
      <w:b/>
      <w:bCs/>
      <w:i/>
      <w:iCs/>
      <w:color w:val="000000"/>
      <w:spacing w:val="0"/>
      <w:w w:val="100"/>
      <w:position w:val="0"/>
      <w:sz w:val="22"/>
      <w:szCs w:val="22"/>
      <w:u w:val="single"/>
      <w:shd w:val="clear" w:color="auto" w:fill="FFFFFF"/>
      <w:lang w:eastAsia="sq-AL"/>
    </w:rPr>
  </w:style>
  <w:style w:type="character" w:customStyle="1" w:styleId="Bodytext2Bold4">
    <w:name w:val="Body text (2) + Bold4"/>
    <w:uiPriority w:val="99"/>
    <w:rsid w:val="00E321BD"/>
    <w:rPr>
      <w:b/>
      <w:bCs/>
      <w:sz w:val="22"/>
      <w:szCs w:val="22"/>
      <w:shd w:val="clear" w:color="auto" w:fill="FFFFFF"/>
      <w:lang w:eastAsia="sq-AL"/>
    </w:rPr>
  </w:style>
  <w:style w:type="character" w:customStyle="1" w:styleId="Bodytext2Bold3">
    <w:name w:val="Body text (2) + Bold3"/>
    <w:uiPriority w:val="99"/>
    <w:rsid w:val="00E321BD"/>
    <w:rPr>
      <w:b/>
      <w:bCs/>
      <w:sz w:val="22"/>
      <w:szCs w:val="22"/>
      <w:u w:val="single"/>
      <w:shd w:val="clear" w:color="auto" w:fill="FFFFFF"/>
      <w:lang w:eastAsia="sq-AL"/>
    </w:rPr>
  </w:style>
  <w:style w:type="character" w:customStyle="1" w:styleId="Bodytext2Italic">
    <w:name w:val="Body text (2) + Italic"/>
    <w:aliases w:val="Spacing 2 pt"/>
    <w:uiPriority w:val="99"/>
    <w:rsid w:val="00E321BD"/>
    <w:rPr>
      <w:i/>
      <w:iCs/>
      <w:spacing w:val="40"/>
      <w:sz w:val="22"/>
      <w:szCs w:val="22"/>
      <w:shd w:val="clear" w:color="auto" w:fill="FFFFFF"/>
      <w:lang w:eastAsia="sq-AL"/>
    </w:rPr>
  </w:style>
  <w:style w:type="character" w:customStyle="1" w:styleId="Bodytext2Italic3">
    <w:name w:val="Body text (2) + Italic3"/>
    <w:uiPriority w:val="99"/>
    <w:rsid w:val="00E321BD"/>
    <w:rPr>
      <w:i/>
      <w:iCs/>
      <w:sz w:val="22"/>
      <w:szCs w:val="22"/>
      <w:shd w:val="clear" w:color="auto" w:fill="FFFFFF"/>
      <w:lang w:eastAsia="sq-AL"/>
    </w:rPr>
  </w:style>
  <w:style w:type="character" w:customStyle="1" w:styleId="Bodytext11">
    <w:name w:val="Body text (11)"/>
    <w:uiPriority w:val="99"/>
    <w:rsid w:val="00E321BD"/>
    <w:rPr>
      <w:rFonts w:ascii="Times New Roman" w:hAnsi="Times New Roman" w:cs="Times New Roman"/>
      <w:b/>
      <w:bCs/>
      <w:sz w:val="18"/>
      <w:szCs w:val="18"/>
      <w:u w:val="none"/>
    </w:rPr>
  </w:style>
  <w:style w:type="character" w:customStyle="1" w:styleId="Bodytext113">
    <w:name w:val="Body text (11)3"/>
    <w:uiPriority w:val="99"/>
    <w:rsid w:val="00E321BD"/>
    <w:rPr>
      <w:b/>
      <w:bCs/>
      <w:color w:val="000000"/>
      <w:spacing w:val="0"/>
      <w:w w:val="100"/>
      <w:position w:val="0"/>
      <w:sz w:val="18"/>
      <w:szCs w:val="18"/>
      <w:u w:val="single"/>
      <w:shd w:val="clear" w:color="auto" w:fill="FFFFFF"/>
    </w:rPr>
  </w:style>
  <w:style w:type="character" w:customStyle="1" w:styleId="Bodytext2Italic2">
    <w:name w:val="Body text (2) + Italic2"/>
    <w:uiPriority w:val="99"/>
    <w:rsid w:val="00E321BD"/>
    <w:rPr>
      <w:i/>
      <w:iCs/>
      <w:sz w:val="22"/>
      <w:szCs w:val="22"/>
      <w:shd w:val="clear" w:color="auto" w:fill="FFFFFF"/>
      <w:lang w:eastAsia="sq-AL"/>
    </w:rPr>
  </w:style>
  <w:style w:type="character" w:customStyle="1" w:styleId="Bodytext40">
    <w:name w:val="Body text (4)_"/>
    <w:link w:val="Bodytext41"/>
    <w:uiPriority w:val="99"/>
    <w:rsid w:val="00E321BD"/>
    <w:rPr>
      <w:i/>
      <w:iCs/>
      <w:shd w:val="clear" w:color="auto" w:fill="FFFFFF"/>
      <w:lang w:eastAsia="sq-AL"/>
    </w:rPr>
  </w:style>
  <w:style w:type="character" w:customStyle="1" w:styleId="Bodytext110">
    <w:name w:val="Body text (11)_"/>
    <w:link w:val="Bodytext111"/>
    <w:uiPriority w:val="99"/>
    <w:rsid w:val="00E321BD"/>
    <w:rPr>
      <w:b/>
      <w:bCs/>
      <w:sz w:val="18"/>
      <w:szCs w:val="18"/>
      <w:shd w:val="clear" w:color="auto" w:fill="FFFFFF"/>
    </w:rPr>
  </w:style>
  <w:style w:type="character" w:customStyle="1" w:styleId="Bodytext112">
    <w:name w:val="Body text (11)2"/>
    <w:uiPriority w:val="99"/>
    <w:rsid w:val="00E321BD"/>
    <w:rPr>
      <w:b/>
      <w:bCs/>
      <w:sz w:val="18"/>
      <w:szCs w:val="18"/>
      <w:u w:val="single"/>
      <w:shd w:val="clear" w:color="auto" w:fill="FFFFFF"/>
    </w:rPr>
  </w:style>
  <w:style w:type="character" w:customStyle="1" w:styleId="Bodytext12">
    <w:name w:val="Body text (12)"/>
    <w:uiPriority w:val="99"/>
    <w:rsid w:val="00E321BD"/>
    <w:rPr>
      <w:rFonts w:ascii="Times New Roman" w:hAnsi="Times New Roman" w:cs="Times New Roman"/>
      <w:b/>
      <w:bCs/>
      <w:spacing w:val="60"/>
      <w:sz w:val="32"/>
      <w:szCs w:val="32"/>
      <w:u w:val="none"/>
      <w:lang w:val="sq-AL" w:eastAsia="sq-AL"/>
    </w:rPr>
  </w:style>
  <w:style w:type="character" w:customStyle="1" w:styleId="Bodytext12NotBold">
    <w:name w:val="Body text (12) + Not Bold"/>
    <w:aliases w:val="Italic24,Spacing 0 pt"/>
    <w:uiPriority w:val="99"/>
    <w:rsid w:val="00E321BD"/>
    <w:rPr>
      <w:b w:val="0"/>
      <w:bCs w:val="0"/>
      <w:i/>
      <w:iCs/>
      <w:color w:val="000000"/>
      <w:spacing w:val="0"/>
      <w:w w:val="100"/>
      <w:position w:val="0"/>
      <w:sz w:val="32"/>
      <w:szCs w:val="32"/>
      <w:shd w:val="clear" w:color="auto" w:fill="FFFFFF"/>
      <w:lang w:val="sq-AL" w:eastAsia="sq-AL"/>
    </w:rPr>
  </w:style>
  <w:style w:type="character" w:customStyle="1" w:styleId="Bodytext122">
    <w:name w:val="Body text (12)2"/>
    <w:uiPriority w:val="99"/>
    <w:rsid w:val="00E321BD"/>
    <w:rPr>
      <w:b/>
      <w:bCs/>
      <w:color w:val="000000"/>
      <w:spacing w:val="60"/>
      <w:w w:val="100"/>
      <w:position w:val="0"/>
      <w:sz w:val="32"/>
      <w:szCs w:val="32"/>
      <w:shd w:val="clear" w:color="auto" w:fill="FFFFFF"/>
      <w:lang w:val="sq-AL" w:eastAsia="sq-AL"/>
    </w:rPr>
  </w:style>
  <w:style w:type="character" w:customStyle="1" w:styleId="Heading80">
    <w:name w:val="Heading #8"/>
    <w:uiPriority w:val="99"/>
    <w:rsid w:val="00E321BD"/>
    <w:rPr>
      <w:rFonts w:ascii="Times New Roman" w:hAnsi="Times New Roman" w:cs="Times New Roman"/>
      <w:sz w:val="22"/>
      <w:szCs w:val="22"/>
      <w:u w:val="none"/>
      <w:lang w:val="sq-AL" w:eastAsia="sq-AL"/>
    </w:rPr>
  </w:style>
  <w:style w:type="character" w:customStyle="1" w:styleId="Heading8Italic">
    <w:name w:val="Heading #8 + Italic"/>
    <w:aliases w:val="Spacing 2 pt2"/>
    <w:uiPriority w:val="99"/>
    <w:rsid w:val="00E321BD"/>
    <w:rPr>
      <w:i/>
      <w:iCs/>
      <w:color w:val="000000"/>
      <w:spacing w:val="40"/>
      <w:w w:val="100"/>
      <w:position w:val="0"/>
      <w:sz w:val="22"/>
      <w:szCs w:val="22"/>
      <w:shd w:val="clear" w:color="auto" w:fill="FFFFFF"/>
      <w:lang w:val="sq-AL" w:eastAsia="sq-AL"/>
    </w:rPr>
  </w:style>
  <w:style w:type="character" w:customStyle="1" w:styleId="Bodytext13">
    <w:name w:val="Body text (13)_"/>
    <w:link w:val="Bodytext130"/>
    <w:uiPriority w:val="99"/>
    <w:rsid w:val="00E321BD"/>
    <w:rPr>
      <w:rFonts w:ascii="Franklin Gothic Heavy" w:hAnsi="Franklin Gothic Heavy" w:cs="Franklin Gothic Heavy"/>
      <w:spacing w:val="60"/>
      <w:sz w:val="18"/>
      <w:szCs w:val="18"/>
      <w:shd w:val="clear" w:color="auto" w:fill="FFFFFF"/>
      <w:lang w:eastAsia="sq-AL"/>
    </w:rPr>
  </w:style>
  <w:style w:type="character" w:customStyle="1" w:styleId="Bodytext60">
    <w:name w:val="Body text (6)_"/>
    <w:link w:val="Bodytext61"/>
    <w:uiPriority w:val="99"/>
    <w:rsid w:val="00E321BD"/>
    <w:rPr>
      <w:b/>
      <w:bCs/>
      <w:shd w:val="clear" w:color="auto" w:fill="FFFFFF"/>
    </w:rPr>
  </w:style>
  <w:style w:type="character" w:customStyle="1" w:styleId="Heading11Spacing3pt">
    <w:name w:val="Heading #11 + Spacing 3 pt"/>
    <w:uiPriority w:val="99"/>
    <w:rsid w:val="00E321BD"/>
    <w:rPr>
      <w:b/>
      <w:bCs/>
      <w:spacing w:val="60"/>
      <w:sz w:val="22"/>
      <w:szCs w:val="22"/>
      <w:shd w:val="clear" w:color="auto" w:fill="FFFFFF"/>
      <w:lang w:eastAsia="sq-AL"/>
    </w:rPr>
  </w:style>
  <w:style w:type="character" w:customStyle="1" w:styleId="Bodytext1110pt">
    <w:name w:val="Body text (11) + 10 pt"/>
    <w:aliases w:val="Not Bold,Italic23"/>
    <w:uiPriority w:val="99"/>
    <w:rsid w:val="00E321BD"/>
    <w:rPr>
      <w:b w:val="0"/>
      <w:bCs w:val="0"/>
      <w:i/>
      <w:iCs/>
      <w:sz w:val="20"/>
      <w:szCs w:val="20"/>
      <w:u w:val="single"/>
      <w:shd w:val="clear" w:color="auto" w:fill="FFFFFF"/>
      <w:lang w:val="sq-AL" w:eastAsia="sq-AL"/>
    </w:rPr>
  </w:style>
  <w:style w:type="character" w:customStyle="1" w:styleId="Bodytext80">
    <w:name w:val="Body text (8)_"/>
    <w:link w:val="Bodytext81"/>
    <w:uiPriority w:val="99"/>
    <w:rsid w:val="00E321BD"/>
    <w:rPr>
      <w:b/>
      <w:bCs/>
      <w:i/>
      <w:iCs/>
      <w:shd w:val="clear" w:color="auto" w:fill="FFFFFF"/>
      <w:lang w:eastAsia="sq-AL"/>
    </w:rPr>
  </w:style>
  <w:style w:type="character" w:customStyle="1" w:styleId="Bodytext8Spacing3pt">
    <w:name w:val="Body text (8) + Spacing 3 pt"/>
    <w:uiPriority w:val="99"/>
    <w:rsid w:val="00E321BD"/>
    <w:rPr>
      <w:b/>
      <w:bCs/>
      <w:i/>
      <w:iCs/>
      <w:spacing w:val="60"/>
      <w:sz w:val="22"/>
      <w:szCs w:val="22"/>
      <w:shd w:val="clear" w:color="auto" w:fill="FFFFFF"/>
      <w:lang w:eastAsia="sq-AL"/>
    </w:rPr>
  </w:style>
  <w:style w:type="character" w:customStyle="1" w:styleId="Bodytext70">
    <w:name w:val="Body text (7)_"/>
    <w:link w:val="Bodytext71"/>
    <w:uiPriority w:val="99"/>
    <w:rsid w:val="00E321BD"/>
    <w:rPr>
      <w:b/>
      <w:bCs/>
      <w:shd w:val="clear" w:color="auto" w:fill="FFFFFF"/>
      <w:lang w:eastAsia="sq-AL"/>
    </w:rPr>
  </w:style>
  <w:style w:type="character" w:customStyle="1" w:styleId="Bodytext7Spacing3pt">
    <w:name w:val="Body text (7) + Spacing 3 pt"/>
    <w:uiPriority w:val="99"/>
    <w:rsid w:val="00E321BD"/>
    <w:rPr>
      <w:b/>
      <w:bCs/>
      <w:spacing w:val="60"/>
      <w:sz w:val="22"/>
      <w:szCs w:val="22"/>
      <w:u w:val="single"/>
      <w:shd w:val="clear" w:color="auto" w:fill="FFFFFF"/>
      <w:lang w:eastAsia="sq-AL"/>
    </w:rPr>
  </w:style>
  <w:style w:type="character" w:customStyle="1" w:styleId="Bodytext14">
    <w:name w:val="Body text (14)_"/>
    <w:link w:val="Bodytext140"/>
    <w:uiPriority w:val="99"/>
    <w:rsid w:val="00E321BD"/>
    <w:rPr>
      <w:rFonts w:ascii="Franklin Gothic Heavy" w:hAnsi="Franklin Gothic Heavy" w:cs="Franklin Gothic Heavy"/>
      <w:spacing w:val="70"/>
      <w:sz w:val="19"/>
      <w:szCs w:val="19"/>
      <w:shd w:val="clear" w:color="auto" w:fill="FFFFFF"/>
      <w:lang w:eastAsia="sq-AL"/>
    </w:rPr>
  </w:style>
  <w:style w:type="character" w:customStyle="1" w:styleId="Heading102">
    <w:name w:val="Heading #10 (2)_"/>
    <w:link w:val="Heading1020"/>
    <w:uiPriority w:val="99"/>
    <w:rsid w:val="00E321BD"/>
    <w:rPr>
      <w:b/>
      <w:bCs/>
      <w:shd w:val="clear" w:color="auto" w:fill="FFFFFF"/>
      <w:lang w:eastAsia="sq-AL"/>
    </w:rPr>
  </w:style>
  <w:style w:type="character" w:customStyle="1" w:styleId="Heading11Spacing3pt1">
    <w:name w:val="Heading #11 + Spacing 3 pt1"/>
    <w:uiPriority w:val="99"/>
    <w:rsid w:val="00E321BD"/>
    <w:rPr>
      <w:b/>
      <w:bCs/>
      <w:spacing w:val="60"/>
      <w:sz w:val="22"/>
      <w:szCs w:val="22"/>
      <w:u w:val="single"/>
      <w:shd w:val="clear" w:color="auto" w:fill="FFFFFF"/>
      <w:lang w:eastAsia="sq-AL"/>
    </w:rPr>
  </w:style>
  <w:style w:type="character" w:customStyle="1" w:styleId="Bodytext2Bold2">
    <w:name w:val="Body text (2) + Bold2"/>
    <w:uiPriority w:val="99"/>
    <w:rsid w:val="00E321BD"/>
    <w:rPr>
      <w:b/>
      <w:bCs/>
      <w:sz w:val="22"/>
      <w:szCs w:val="22"/>
      <w:shd w:val="clear" w:color="auto" w:fill="FFFFFF"/>
      <w:lang w:eastAsia="sq-AL"/>
    </w:rPr>
  </w:style>
  <w:style w:type="character" w:customStyle="1" w:styleId="Bodytext7Italic">
    <w:name w:val="Body text (7) + Italic"/>
    <w:uiPriority w:val="99"/>
    <w:rsid w:val="00E321BD"/>
    <w:rPr>
      <w:b/>
      <w:bCs/>
      <w:i/>
      <w:iCs/>
      <w:sz w:val="22"/>
      <w:szCs w:val="22"/>
      <w:shd w:val="clear" w:color="auto" w:fill="FFFFFF"/>
      <w:lang w:eastAsia="sq-AL"/>
    </w:rPr>
  </w:style>
  <w:style w:type="character" w:customStyle="1" w:styleId="Heading60">
    <w:name w:val="Heading #6_"/>
    <w:link w:val="Heading61"/>
    <w:uiPriority w:val="99"/>
    <w:rsid w:val="00E321BD"/>
    <w:rPr>
      <w:b/>
      <w:bCs/>
      <w:spacing w:val="60"/>
      <w:sz w:val="32"/>
      <w:szCs w:val="32"/>
      <w:shd w:val="clear" w:color="auto" w:fill="FFFFFF"/>
      <w:lang w:eastAsia="sq-AL"/>
    </w:rPr>
  </w:style>
  <w:style w:type="character" w:customStyle="1" w:styleId="Bodytext90">
    <w:name w:val="Body text (9)_"/>
    <w:link w:val="Bodytext91"/>
    <w:uiPriority w:val="99"/>
    <w:rsid w:val="00E321BD"/>
    <w:rPr>
      <w:sz w:val="26"/>
      <w:szCs w:val="26"/>
      <w:shd w:val="clear" w:color="auto" w:fill="FFFFFF"/>
    </w:rPr>
  </w:style>
  <w:style w:type="character" w:customStyle="1" w:styleId="Bodytext15">
    <w:name w:val="Body text (15)_"/>
    <w:link w:val="Bodytext150"/>
    <w:uiPriority w:val="99"/>
    <w:rsid w:val="00E321BD"/>
    <w:rPr>
      <w:sz w:val="28"/>
      <w:szCs w:val="28"/>
      <w:shd w:val="clear" w:color="auto" w:fill="FFFFFF"/>
    </w:rPr>
  </w:style>
  <w:style w:type="character" w:customStyle="1" w:styleId="Bodytext15Italic">
    <w:name w:val="Body text (15) + Italic"/>
    <w:aliases w:val="Spacing 1 pt"/>
    <w:uiPriority w:val="99"/>
    <w:rsid w:val="00E321BD"/>
    <w:rPr>
      <w:i/>
      <w:iCs/>
      <w:spacing w:val="30"/>
      <w:sz w:val="28"/>
      <w:szCs w:val="28"/>
      <w:shd w:val="clear" w:color="auto" w:fill="FFFFFF"/>
    </w:rPr>
  </w:style>
  <w:style w:type="character" w:customStyle="1" w:styleId="Bodytext1512pt">
    <w:name w:val="Body text (15) + 12 pt"/>
    <w:aliases w:val="Bold24"/>
    <w:uiPriority w:val="99"/>
    <w:rsid w:val="00E321BD"/>
    <w:rPr>
      <w:b/>
      <w:bCs/>
      <w:sz w:val="24"/>
      <w:szCs w:val="24"/>
      <w:shd w:val="clear" w:color="auto" w:fill="FFFFFF"/>
    </w:rPr>
  </w:style>
  <w:style w:type="character" w:customStyle="1" w:styleId="Bodytext1512pt1">
    <w:name w:val="Body text (15) + 12 pt1"/>
    <w:aliases w:val="Bold23,Spacing 3 pt"/>
    <w:uiPriority w:val="99"/>
    <w:rsid w:val="00E321BD"/>
    <w:rPr>
      <w:b/>
      <w:bCs/>
      <w:spacing w:val="70"/>
      <w:sz w:val="24"/>
      <w:szCs w:val="24"/>
      <w:shd w:val="clear" w:color="auto" w:fill="FFFFFF"/>
      <w:lang w:val="sq-AL" w:eastAsia="sq-AL"/>
    </w:rPr>
  </w:style>
  <w:style w:type="character" w:customStyle="1" w:styleId="Bodytext99pt">
    <w:name w:val="Body text (9) + 9 pt"/>
    <w:aliases w:val="Bold22,Small Caps"/>
    <w:uiPriority w:val="99"/>
    <w:rsid w:val="00E321BD"/>
    <w:rPr>
      <w:b/>
      <w:bCs/>
      <w:smallCaps/>
      <w:sz w:val="18"/>
      <w:szCs w:val="18"/>
      <w:shd w:val="clear" w:color="auto" w:fill="FFFFFF"/>
    </w:rPr>
  </w:style>
  <w:style w:type="character" w:customStyle="1" w:styleId="Bodytext16">
    <w:name w:val="Body text (16)_"/>
    <w:link w:val="Bodytext161"/>
    <w:uiPriority w:val="99"/>
    <w:rsid w:val="00E321BD"/>
    <w:rPr>
      <w:i/>
      <w:iCs/>
      <w:sz w:val="26"/>
      <w:szCs w:val="26"/>
      <w:shd w:val="clear" w:color="auto" w:fill="FFFFFF"/>
    </w:rPr>
  </w:style>
  <w:style w:type="character" w:customStyle="1" w:styleId="Bodytext160">
    <w:name w:val="Body text (16)"/>
    <w:uiPriority w:val="99"/>
    <w:rsid w:val="00E321BD"/>
    <w:rPr>
      <w:i/>
      <w:iCs/>
      <w:sz w:val="26"/>
      <w:szCs w:val="26"/>
      <w:u w:val="single"/>
      <w:shd w:val="clear" w:color="auto" w:fill="FFFFFF"/>
    </w:rPr>
  </w:style>
  <w:style w:type="character" w:customStyle="1" w:styleId="Bodytext16FranklinGothicHeavy">
    <w:name w:val="Body text (16) + Franklin Gothic Heavy"/>
    <w:aliases w:val="Not Italic7"/>
    <w:uiPriority w:val="99"/>
    <w:rsid w:val="00E321BD"/>
    <w:rPr>
      <w:rFonts w:ascii="Franklin Gothic Heavy" w:hAnsi="Franklin Gothic Heavy" w:cs="Franklin Gothic Heavy"/>
      <w:i w:val="0"/>
      <w:iCs w:val="0"/>
      <w:sz w:val="26"/>
      <w:szCs w:val="26"/>
      <w:u w:val="single"/>
      <w:shd w:val="clear" w:color="auto" w:fill="FFFFFF"/>
    </w:rPr>
  </w:style>
  <w:style w:type="character" w:customStyle="1" w:styleId="Bodytext16FranklinGothicHeavy1">
    <w:name w:val="Body text (16) + Franklin Gothic Heavy1"/>
    <w:aliases w:val="Not Italic6"/>
    <w:uiPriority w:val="99"/>
    <w:rsid w:val="00E321BD"/>
    <w:rPr>
      <w:rFonts w:ascii="Franklin Gothic Heavy" w:hAnsi="Franklin Gothic Heavy" w:cs="Franklin Gothic Heavy"/>
      <w:i w:val="0"/>
      <w:iCs w:val="0"/>
      <w:noProof/>
      <w:sz w:val="26"/>
      <w:szCs w:val="26"/>
      <w:shd w:val="clear" w:color="auto" w:fill="FFFFFF"/>
    </w:rPr>
  </w:style>
  <w:style w:type="character" w:customStyle="1" w:styleId="Bodytext63">
    <w:name w:val="Body text (6)3"/>
    <w:uiPriority w:val="99"/>
    <w:rsid w:val="00E321BD"/>
    <w:rPr>
      <w:b/>
      <w:bCs/>
      <w:u w:val="single"/>
      <w:shd w:val="clear" w:color="auto" w:fill="FFFFFF"/>
    </w:rPr>
  </w:style>
  <w:style w:type="character" w:customStyle="1" w:styleId="Bodytext613pt">
    <w:name w:val="Body text (6) + 13 pt"/>
    <w:aliases w:val="Not Bold8"/>
    <w:uiPriority w:val="99"/>
    <w:rsid w:val="00E321BD"/>
    <w:rPr>
      <w:b w:val="0"/>
      <w:bCs w:val="0"/>
      <w:sz w:val="26"/>
      <w:szCs w:val="26"/>
      <w:shd w:val="clear" w:color="auto" w:fill="FFFFFF"/>
    </w:rPr>
  </w:style>
  <w:style w:type="character" w:customStyle="1" w:styleId="Bodytext613pt1">
    <w:name w:val="Body text (6) + 13 pt1"/>
    <w:aliases w:val="Not Bold7,Italic22"/>
    <w:uiPriority w:val="99"/>
    <w:rsid w:val="00E321BD"/>
    <w:rPr>
      <w:b w:val="0"/>
      <w:bCs w:val="0"/>
      <w:i/>
      <w:iCs/>
      <w:sz w:val="26"/>
      <w:szCs w:val="26"/>
      <w:shd w:val="clear" w:color="auto" w:fill="FFFFFF"/>
    </w:rPr>
  </w:style>
  <w:style w:type="character" w:customStyle="1" w:styleId="Bodytext912pt">
    <w:name w:val="Body text (9) + 12 pt"/>
    <w:aliases w:val="Bold21"/>
    <w:uiPriority w:val="99"/>
    <w:rsid w:val="00E321BD"/>
    <w:rPr>
      <w:b/>
      <w:bCs/>
      <w:sz w:val="24"/>
      <w:szCs w:val="24"/>
      <w:u w:val="single"/>
      <w:shd w:val="clear" w:color="auto" w:fill="FFFFFF"/>
    </w:rPr>
  </w:style>
  <w:style w:type="character" w:customStyle="1" w:styleId="Bodytext912pt2">
    <w:name w:val="Body text (9) + 12 pt2"/>
    <w:aliases w:val="Bold20"/>
    <w:uiPriority w:val="99"/>
    <w:rsid w:val="00E321BD"/>
    <w:rPr>
      <w:b/>
      <w:bCs/>
      <w:sz w:val="24"/>
      <w:szCs w:val="24"/>
      <w:shd w:val="clear" w:color="auto" w:fill="FFFFFF"/>
    </w:rPr>
  </w:style>
  <w:style w:type="character" w:customStyle="1" w:styleId="Bodytext92">
    <w:name w:val="Body text (9)2"/>
    <w:uiPriority w:val="99"/>
    <w:rsid w:val="00E321BD"/>
    <w:rPr>
      <w:sz w:val="26"/>
      <w:szCs w:val="26"/>
      <w:u w:val="single"/>
      <w:shd w:val="clear" w:color="auto" w:fill="FFFFFF"/>
      <w:lang w:val="sq-AL" w:eastAsia="sq-AL"/>
    </w:rPr>
  </w:style>
  <w:style w:type="character" w:customStyle="1" w:styleId="Bodytext17">
    <w:name w:val="Body text (17)"/>
    <w:uiPriority w:val="99"/>
    <w:rsid w:val="00E321BD"/>
    <w:rPr>
      <w:rFonts w:ascii="Times New Roman" w:hAnsi="Times New Roman" w:cs="Times New Roman"/>
      <w:sz w:val="26"/>
      <w:szCs w:val="26"/>
      <w:u w:val="none"/>
    </w:rPr>
  </w:style>
  <w:style w:type="character" w:customStyle="1" w:styleId="Bodytext18">
    <w:name w:val="Body text (18)_"/>
    <w:link w:val="Bodytext180"/>
    <w:uiPriority w:val="99"/>
    <w:rsid w:val="00E321BD"/>
    <w:rPr>
      <w:rFonts w:ascii="Century Gothic" w:hAnsi="Century Gothic" w:cs="Century Gothic"/>
      <w:sz w:val="24"/>
      <w:szCs w:val="24"/>
      <w:shd w:val="clear" w:color="auto" w:fill="FFFFFF"/>
      <w:lang w:eastAsia="sq-AL"/>
    </w:rPr>
  </w:style>
  <w:style w:type="character" w:customStyle="1" w:styleId="Bodytext19">
    <w:name w:val="Body text (19)_"/>
    <w:link w:val="Bodytext190"/>
    <w:uiPriority w:val="99"/>
    <w:rsid w:val="00E321BD"/>
    <w:rPr>
      <w:sz w:val="26"/>
      <w:szCs w:val="26"/>
      <w:shd w:val="clear" w:color="auto" w:fill="FFFFFF"/>
      <w:lang w:eastAsia="sq-AL"/>
    </w:rPr>
  </w:style>
  <w:style w:type="character" w:customStyle="1" w:styleId="Bodytext200">
    <w:name w:val="Body text (20)_"/>
    <w:link w:val="Bodytext201"/>
    <w:uiPriority w:val="99"/>
    <w:rsid w:val="00E321BD"/>
    <w:rPr>
      <w:i/>
      <w:iCs/>
      <w:sz w:val="26"/>
      <w:szCs w:val="26"/>
      <w:shd w:val="clear" w:color="auto" w:fill="FFFFFF"/>
      <w:lang w:eastAsia="sq-AL"/>
    </w:rPr>
  </w:style>
  <w:style w:type="character" w:customStyle="1" w:styleId="Bodytext20NotItalic">
    <w:name w:val="Body text (20) + Not Italic"/>
    <w:uiPriority w:val="99"/>
    <w:rsid w:val="00E321BD"/>
    <w:rPr>
      <w:i w:val="0"/>
      <w:iCs w:val="0"/>
      <w:sz w:val="26"/>
      <w:szCs w:val="26"/>
      <w:shd w:val="clear" w:color="auto" w:fill="FFFFFF"/>
      <w:lang w:eastAsia="sq-AL"/>
    </w:rPr>
  </w:style>
  <w:style w:type="character" w:customStyle="1" w:styleId="Bodytext100">
    <w:name w:val="Body text (10)_"/>
    <w:link w:val="Bodytext101"/>
    <w:uiPriority w:val="99"/>
    <w:rsid w:val="00E321BD"/>
    <w:rPr>
      <w:b/>
      <w:bCs/>
      <w:i/>
      <w:iCs/>
      <w:shd w:val="clear" w:color="auto" w:fill="FFFFFF"/>
    </w:rPr>
  </w:style>
  <w:style w:type="character" w:customStyle="1" w:styleId="Bodytext102">
    <w:name w:val="Body text (10)2"/>
    <w:uiPriority w:val="99"/>
    <w:rsid w:val="00E321BD"/>
    <w:rPr>
      <w:b/>
      <w:bCs/>
      <w:i/>
      <w:iCs/>
      <w:u w:val="single"/>
      <w:shd w:val="clear" w:color="auto" w:fill="FFFFFF"/>
    </w:rPr>
  </w:style>
  <w:style w:type="character" w:customStyle="1" w:styleId="Bodytext10NotItalic">
    <w:name w:val="Body text (10) + Not Italic"/>
    <w:uiPriority w:val="99"/>
    <w:rsid w:val="00E321BD"/>
    <w:rPr>
      <w:b/>
      <w:bCs/>
      <w:i w:val="0"/>
      <w:iCs w:val="0"/>
      <w:u w:val="single"/>
      <w:shd w:val="clear" w:color="auto" w:fill="FFFFFF"/>
    </w:rPr>
  </w:style>
  <w:style w:type="character" w:customStyle="1" w:styleId="Bodytext9Italic">
    <w:name w:val="Body text (9) + Italic"/>
    <w:uiPriority w:val="99"/>
    <w:rsid w:val="00E321BD"/>
    <w:rPr>
      <w:i/>
      <w:iCs/>
      <w:sz w:val="26"/>
      <w:szCs w:val="26"/>
      <w:shd w:val="clear" w:color="auto" w:fill="FFFFFF"/>
    </w:rPr>
  </w:style>
  <w:style w:type="character" w:customStyle="1" w:styleId="Bodytext170">
    <w:name w:val="Body text (17)_"/>
    <w:link w:val="Bodytext171"/>
    <w:uiPriority w:val="99"/>
    <w:rsid w:val="00E321BD"/>
    <w:rPr>
      <w:sz w:val="26"/>
      <w:szCs w:val="26"/>
      <w:shd w:val="clear" w:color="auto" w:fill="FFFFFF"/>
    </w:rPr>
  </w:style>
  <w:style w:type="character" w:customStyle="1" w:styleId="Bodytext17Calibri">
    <w:name w:val="Body text (17) + Calibri"/>
    <w:aliases w:val="23 pt,Italic21"/>
    <w:uiPriority w:val="99"/>
    <w:rsid w:val="00E321BD"/>
    <w:rPr>
      <w:rFonts w:ascii="Calibri" w:hAnsi="Calibri" w:cs="Calibri"/>
      <w:i/>
      <w:iCs/>
      <w:w w:val="100"/>
      <w:sz w:val="46"/>
      <w:szCs w:val="46"/>
      <w:shd w:val="clear" w:color="auto" w:fill="FFFFFF"/>
    </w:rPr>
  </w:style>
  <w:style w:type="character" w:customStyle="1" w:styleId="Heading81">
    <w:name w:val="Heading #8_"/>
    <w:link w:val="Heading810"/>
    <w:uiPriority w:val="99"/>
    <w:rsid w:val="00E321BD"/>
    <w:rPr>
      <w:shd w:val="clear" w:color="auto" w:fill="FFFFFF"/>
    </w:rPr>
  </w:style>
  <w:style w:type="character" w:customStyle="1" w:styleId="Bodytext6Italic1">
    <w:name w:val="Body text (6) + Italic1"/>
    <w:uiPriority w:val="99"/>
    <w:rsid w:val="00E321BD"/>
    <w:rPr>
      <w:b/>
      <w:bCs/>
      <w:i/>
      <w:iCs/>
      <w:shd w:val="clear" w:color="auto" w:fill="FFFFFF"/>
      <w:lang w:val="sq-AL" w:eastAsia="sq-AL"/>
    </w:rPr>
  </w:style>
  <w:style w:type="character" w:customStyle="1" w:styleId="Heading102Spacing3pt">
    <w:name w:val="Heading #10 (2) + Spacing 3 pt"/>
    <w:uiPriority w:val="99"/>
    <w:rsid w:val="00E321BD"/>
    <w:rPr>
      <w:b/>
      <w:bCs/>
      <w:spacing w:val="70"/>
      <w:u w:val="single"/>
      <w:shd w:val="clear" w:color="auto" w:fill="FFFFFF"/>
      <w:lang w:eastAsia="sq-AL"/>
    </w:rPr>
  </w:style>
  <w:style w:type="character" w:customStyle="1" w:styleId="Bodytext210">
    <w:name w:val="Body text (21)_"/>
    <w:link w:val="Bodytext211"/>
    <w:uiPriority w:val="99"/>
    <w:rsid w:val="00E321BD"/>
    <w:rPr>
      <w:sz w:val="68"/>
      <w:szCs w:val="68"/>
      <w:shd w:val="clear" w:color="auto" w:fill="FFFFFF"/>
    </w:rPr>
  </w:style>
  <w:style w:type="character" w:customStyle="1" w:styleId="Bodytext220">
    <w:name w:val="Body text (22)_"/>
    <w:link w:val="Bodytext221"/>
    <w:uiPriority w:val="99"/>
    <w:rsid w:val="00E321BD"/>
    <w:rPr>
      <w:rFonts w:ascii="Bookman Old Style" w:hAnsi="Bookman Old Style" w:cs="Bookman Old Style"/>
      <w:b/>
      <w:bCs/>
      <w:sz w:val="58"/>
      <w:szCs w:val="58"/>
      <w:shd w:val="clear" w:color="auto" w:fill="FFFFFF"/>
    </w:rPr>
  </w:style>
  <w:style w:type="character" w:customStyle="1" w:styleId="Bodytext6Spacing3pt">
    <w:name w:val="Body text (6) + Spacing 3 pt"/>
    <w:uiPriority w:val="99"/>
    <w:rsid w:val="00E321BD"/>
    <w:rPr>
      <w:b/>
      <w:bCs/>
      <w:spacing w:val="70"/>
      <w:u w:val="single"/>
      <w:shd w:val="clear" w:color="auto" w:fill="FFFFFF"/>
      <w:lang w:val="sq-AL" w:eastAsia="sq-AL"/>
    </w:rPr>
  </w:style>
  <w:style w:type="character" w:customStyle="1" w:styleId="Bodytext6Spacing3pt2">
    <w:name w:val="Body text (6) + Spacing 3 pt2"/>
    <w:uiPriority w:val="99"/>
    <w:rsid w:val="00E321BD"/>
    <w:rPr>
      <w:b/>
      <w:bCs/>
      <w:spacing w:val="70"/>
      <w:shd w:val="clear" w:color="auto" w:fill="FFFFFF"/>
    </w:rPr>
  </w:style>
  <w:style w:type="character" w:customStyle="1" w:styleId="Bodytext1110pt2">
    <w:name w:val="Body text (11) + 10 pt2"/>
    <w:aliases w:val="Not Bold6,Italic20"/>
    <w:uiPriority w:val="99"/>
    <w:rsid w:val="00E321BD"/>
    <w:rPr>
      <w:b w:val="0"/>
      <w:bCs w:val="0"/>
      <w:i/>
      <w:iCs/>
      <w:sz w:val="20"/>
      <w:szCs w:val="20"/>
      <w:shd w:val="clear" w:color="auto" w:fill="FFFFFF"/>
      <w:lang w:val="sq-AL" w:eastAsia="sq-AL"/>
    </w:rPr>
  </w:style>
  <w:style w:type="character" w:customStyle="1" w:styleId="Heading40">
    <w:name w:val="Heading #4_"/>
    <w:link w:val="Heading41"/>
    <w:uiPriority w:val="99"/>
    <w:rsid w:val="00E321BD"/>
    <w:rPr>
      <w:b/>
      <w:bCs/>
      <w:shd w:val="clear" w:color="auto" w:fill="FFFFFF"/>
      <w:lang w:eastAsia="sq-AL"/>
    </w:rPr>
  </w:style>
  <w:style w:type="character" w:customStyle="1" w:styleId="Bodytext43">
    <w:name w:val="Body text (4)3"/>
    <w:uiPriority w:val="99"/>
    <w:rsid w:val="00E321BD"/>
    <w:rPr>
      <w:i/>
      <w:iCs/>
      <w:sz w:val="22"/>
      <w:szCs w:val="22"/>
      <w:u w:val="single"/>
      <w:shd w:val="clear" w:color="auto" w:fill="FFFFFF"/>
      <w:lang w:eastAsia="sq-AL"/>
    </w:rPr>
  </w:style>
  <w:style w:type="character" w:customStyle="1" w:styleId="Bodytext4NotItalic">
    <w:name w:val="Body text (4) + Not Italic"/>
    <w:uiPriority w:val="99"/>
    <w:rsid w:val="00E321BD"/>
    <w:rPr>
      <w:i w:val="0"/>
      <w:iCs w:val="0"/>
      <w:sz w:val="22"/>
      <w:szCs w:val="22"/>
      <w:u w:val="single"/>
      <w:shd w:val="clear" w:color="auto" w:fill="FFFFFF"/>
      <w:lang w:eastAsia="sq-AL"/>
    </w:rPr>
  </w:style>
  <w:style w:type="character" w:customStyle="1" w:styleId="Bodytext412pt">
    <w:name w:val="Body text (4) + 12 pt"/>
    <w:aliases w:val="Bold19,Not Italic5,Small Caps11"/>
    <w:uiPriority w:val="99"/>
    <w:rsid w:val="00E321BD"/>
    <w:rPr>
      <w:b/>
      <w:bCs/>
      <w:i w:val="0"/>
      <w:iCs w:val="0"/>
      <w:smallCaps/>
      <w:sz w:val="24"/>
      <w:szCs w:val="24"/>
      <w:u w:val="single"/>
      <w:shd w:val="clear" w:color="auto" w:fill="FFFFFF"/>
      <w:lang w:eastAsia="sq-AL"/>
    </w:rPr>
  </w:style>
  <w:style w:type="character" w:customStyle="1" w:styleId="Bodytext4NotItalic1">
    <w:name w:val="Body text (4) + Not Italic1"/>
    <w:uiPriority w:val="99"/>
    <w:rsid w:val="00E321BD"/>
    <w:rPr>
      <w:i w:val="0"/>
      <w:iCs w:val="0"/>
      <w:sz w:val="22"/>
      <w:szCs w:val="22"/>
      <w:shd w:val="clear" w:color="auto" w:fill="FFFFFF"/>
      <w:lang w:eastAsia="sq-AL"/>
    </w:rPr>
  </w:style>
  <w:style w:type="character" w:customStyle="1" w:styleId="Bodytext23">
    <w:name w:val="Body text (23)_"/>
    <w:link w:val="Bodytext231"/>
    <w:uiPriority w:val="99"/>
    <w:rsid w:val="00E321BD"/>
    <w:rPr>
      <w:i/>
      <w:iCs/>
      <w:shd w:val="clear" w:color="auto" w:fill="FFFFFF"/>
      <w:lang w:eastAsia="sq-AL"/>
    </w:rPr>
  </w:style>
  <w:style w:type="character" w:customStyle="1" w:styleId="Bodytext230">
    <w:name w:val="Body text (23)"/>
    <w:uiPriority w:val="99"/>
    <w:rsid w:val="00E321BD"/>
    <w:rPr>
      <w:i/>
      <w:iCs/>
      <w:u w:val="single"/>
      <w:shd w:val="clear" w:color="auto" w:fill="FFFFFF"/>
      <w:lang w:eastAsia="sq-AL"/>
    </w:rPr>
  </w:style>
  <w:style w:type="character" w:customStyle="1" w:styleId="Heading90">
    <w:name w:val="Heading #9_"/>
    <w:link w:val="Heading91"/>
    <w:uiPriority w:val="99"/>
    <w:rsid w:val="00E321BD"/>
    <w:rPr>
      <w:b/>
      <w:bCs/>
      <w:shd w:val="clear" w:color="auto" w:fill="FFFFFF"/>
      <w:lang w:eastAsia="sq-AL"/>
    </w:rPr>
  </w:style>
  <w:style w:type="character" w:customStyle="1" w:styleId="Heading92">
    <w:name w:val="Heading #9"/>
    <w:uiPriority w:val="99"/>
    <w:rsid w:val="00E321BD"/>
    <w:rPr>
      <w:b/>
      <w:bCs/>
      <w:u w:val="single"/>
      <w:shd w:val="clear" w:color="auto" w:fill="FFFFFF"/>
      <w:lang w:eastAsia="sq-AL"/>
    </w:rPr>
  </w:style>
  <w:style w:type="character" w:customStyle="1" w:styleId="Heading110">
    <w:name w:val="Heading #11"/>
    <w:uiPriority w:val="99"/>
    <w:rsid w:val="00E321BD"/>
    <w:rPr>
      <w:rFonts w:ascii="Times New Roman" w:hAnsi="Times New Roman" w:cs="Times New Roman"/>
      <w:b/>
      <w:bCs/>
      <w:sz w:val="22"/>
      <w:szCs w:val="22"/>
      <w:u w:val="none"/>
    </w:rPr>
  </w:style>
  <w:style w:type="character" w:customStyle="1" w:styleId="Bodytext9Italic13">
    <w:name w:val="Body text (9) + Italic13"/>
    <w:uiPriority w:val="99"/>
    <w:rsid w:val="00E321BD"/>
    <w:rPr>
      <w:i/>
      <w:iCs/>
      <w:sz w:val="26"/>
      <w:szCs w:val="26"/>
      <w:u w:val="single"/>
      <w:shd w:val="clear" w:color="auto" w:fill="FFFFFF"/>
    </w:rPr>
  </w:style>
  <w:style w:type="character" w:customStyle="1" w:styleId="Bodytext9Italic12">
    <w:name w:val="Body text (9) + Italic12"/>
    <w:aliases w:val="Small Caps10"/>
    <w:uiPriority w:val="99"/>
    <w:rsid w:val="00E321BD"/>
    <w:rPr>
      <w:i/>
      <w:iCs/>
      <w:smallCaps/>
      <w:sz w:val="26"/>
      <w:szCs w:val="26"/>
      <w:u w:val="single"/>
      <w:shd w:val="clear" w:color="auto" w:fill="FFFFFF"/>
      <w:lang w:val="sq-AL" w:eastAsia="sq-AL"/>
    </w:rPr>
  </w:style>
  <w:style w:type="character" w:customStyle="1" w:styleId="Bodytext9Italic11">
    <w:name w:val="Body text (9) + Italic11"/>
    <w:aliases w:val="Small Caps9,Spacing 3 pt6"/>
    <w:uiPriority w:val="99"/>
    <w:rsid w:val="00E321BD"/>
    <w:rPr>
      <w:i/>
      <w:iCs/>
      <w:smallCaps/>
      <w:spacing w:val="70"/>
      <w:sz w:val="26"/>
      <w:szCs w:val="26"/>
      <w:u w:val="single"/>
      <w:shd w:val="clear" w:color="auto" w:fill="FFFFFF"/>
    </w:rPr>
  </w:style>
  <w:style w:type="character" w:customStyle="1" w:styleId="Bodytext9Italic10">
    <w:name w:val="Body text (9) + Italic10"/>
    <w:aliases w:val="Small Caps8"/>
    <w:uiPriority w:val="99"/>
    <w:rsid w:val="00E321BD"/>
    <w:rPr>
      <w:i/>
      <w:iCs/>
      <w:smallCaps/>
      <w:sz w:val="26"/>
      <w:szCs w:val="26"/>
      <w:shd w:val="clear" w:color="auto" w:fill="FFFFFF"/>
    </w:rPr>
  </w:style>
  <w:style w:type="character" w:customStyle="1" w:styleId="Bodytext9Italic9">
    <w:name w:val="Body text (9) + Italic9"/>
    <w:aliases w:val="Spacing -1 pt"/>
    <w:uiPriority w:val="99"/>
    <w:rsid w:val="00E321BD"/>
    <w:rPr>
      <w:i/>
      <w:iCs/>
      <w:spacing w:val="-30"/>
      <w:sz w:val="26"/>
      <w:szCs w:val="26"/>
      <w:u w:val="single"/>
      <w:shd w:val="clear" w:color="auto" w:fill="FFFFFF"/>
    </w:rPr>
  </w:style>
  <w:style w:type="character" w:customStyle="1" w:styleId="Bodytext9Italic8">
    <w:name w:val="Body text (9) + Italic8"/>
    <w:aliases w:val="Small Caps7,Spacing -1 pt9"/>
    <w:uiPriority w:val="99"/>
    <w:rsid w:val="00E321BD"/>
    <w:rPr>
      <w:i/>
      <w:iCs/>
      <w:smallCaps/>
      <w:spacing w:val="-30"/>
      <w:sz w:val="26"/>
      <w:szCs w:val="26"/>
      <w:u w:val="single"/>
      <w:shd w:val="clear" w:color="auto" w:fill="FFFFFF"/>
      <w:lang w:val="sq-AL" w:eastAsia="sq-AL"/>
    </w:rPr>
  </w:style>
  <w:style w:type="character" w:customStyle="1" w:styleId="Bodytext9SmallCaps">
    <w:name w:val="Body text (9) + Small Caps"/>
    <w:uiPriority w:val="99"/>
    <w:rsid w:val="00E321BD"/>
    <w:rPr>
      <w:smallCaps/>
      <w:sz w:val="26"/>
      <w:szCs w:val="26"/>
      <w:u w:val="single"/>
      <w:shd w:val="clear" w:color="auto" w:fill="FFFFFF"/>
    </w:rPr>
  </w:style>
  <w:style w:type="character" w:customStyle="1" w:styleId="Bodytext9Italic7">
    <w:name w:val="Body text (9) + Italic7"/>
    <w:aliases w:val="Spacing 1 pt4"/>
    <w:uiPriority w:val="99"/>
    <w:rsid w:val="00E321BD"/>
    <w:rPr>
      <w:i/>
      <w:iCs/>
      <w:spacing w:val="30"/>
      <w:sz w:val="26"/>
      <w:szCs w:val="26"/>
      <w:u w:val="single"/>
      <w:shd w:val="clear" w:color="auto" w:fill="FFFFFF"/>
    </w:rPr>
  </w:style>
  <w:style w:type="character" w:customStyle="1" w:styleId="Bodytext912pt1">
    <w:name w:val="Body text (9) + 12 pt1"/>
    <w:aliases w:val="Bold18"/>
    <w:uiPriority w:val="99"/>
    <w:rsid w:val="00E321BD"/>
    <w:rPr>
      <w:b/>
      <w:bCs/>
      <w:sz w:val="24"/>
      <w:szCs w:val="24"/>
      <w:shd w:val="clear" w:color="auto" w:fill="FFFFFF"/>
    </w:rPr>
  </w:style>
  <w:style w:type="character" w:customStyle="1" w:styleId="Bodytext9Italic6">
    <w:name w:val="Body text (9) + Italic6"/>
    <w:uiPriority w:val="99"/>
    <w:rsid w:val="00E321BD"/>
    <w:rPr>
      <w:i/>
      <w:iCs/>
      <w:sz w:val="26"/>
      <w:szCs w:val="26"/>
      <w:shd w:val="clear" w:color="auto" w:fill="FFFFFF"/>
    </w:rPr>
  </w:style>
  <w:style w:type="character" w:customStyle="1" w:styleId="Bodytext9Italic5">
    <w:name w:val="Body text (9) + Italic5"/>
    <w:uiPriority w:val="99"/>
    <w:rsid w:val="00E321BD"/>
    <w:rPr>
      <w:i/>
      <w:iCs/>
      <w:sz w:val="26"/>
      <w:szCs w:val="26"/>
      <w:u w:val="single"/>
      <w:shd w:val="clear" w:color="auto" w:fill="FFFFFF"/>
    </w:rPr>
  </w:style>
  <w:style w:type="character" w:customStyle="1" w:styleId="Bodytext9Italic4">
    <w:name w:val="Body text (9) + Italic4"/>
    <w:aliases w:val="Spacing -1 pt8"/>
    <w:uiPriority w:val="99"/>
    <w:rsid w:val="00E321BD"/>
    <w:rPr>
      <w:i/>
      <w:iCs/>
      <w:spacing w:val="-30"/>
      <w:sz w:val="26"/>
      <w:szCs w:val="26"/>
      <w:u w:val="single"/>
      <w:shd w:val="clear" w:color="auto" w:fill="FFFFFF"/>
    </w:rPr>
  </w:style>
  <w:style w:type="character" w:customStyle="1" w:styleId="Bodytext9SmallCaps1">
    <w:name w:val="Body text (9) + Small Caps1"/>
    <w:uiPriority w:val="99"/>
    <w:rsid w:val="00E321BD"/>
    <w:rPr>
      <w:smallCaps/>
      <w:sz w:val="26"/>
      <w:szCs w:val="26"/>
      <w:u w:val="single"/>
      <w:shd w:val="clear" w:color="auto" w:fill="FFFFFF"/>
    </w:rPr>
  </w:style>
  <w:style w:type="character" w:customStyle="1" w:styleId="Bodytext9Italic3">
    <w:name w:val="Body text (9) + Italic3"/>
    <w:aliases w:val="Small Caps6,Spacing -1 pt7"/>
    <w:uiPriority w:val="99"/>
    <w:rsid w:val="00E321BD"/>
    <w:rPr>
      <w:i/>
      <w:iCs/>
      <w:smallCaps/>
      <w:spacing w:val="-30"/>
      <w:sz w:val="26"/>
      <w:szCs w:val="26"/>
      <w:u w:val="single"/>
      <w:shd w:val="clear" w:color="auto" w:fill="FFFFFF"/>
    </w:rPr>
  </w:style>
  <w:style w:type="character" w:customStyle="1" w:styleId="Bodytext9Italic2">
    <w:name w:val="Body text (9) + Italic2"/>
    <w:aliases w:val="Small Caps5,Spacing -1 pt6"/>
    <w:uiPriority w:val="99"/>
    <w:rsid w:val="00E321BD"/>
    <w:rPr>
      <w:i/>
      <w:iCs/>
      <w:smallCaps/>
      <w:spacing w:val="-30"/>
      <w:sz w:val="26"/>
      <w:szCs w:val="26"/>
      <w:shd w:val="clear" w:color="auto" w:fill="FFFFFF"/>
    </w:rPr>
  </w:style>
  <w:style w:type="character" w:customStyle="1" w:styleId="Bodytext2Verdana">
    <w:name w:val="Body text (2) + Verdana"/>
    <w:aliases w:val="9.5 pt,Bold17,Italic19,Spacing -1 pt5"/>
    <w:uiPriority w:val="99"/>
    <w:rsid w:val="00E321BD"/>
    <w:rPr>
      <w:rFonts w:ascii="Verdana" w:hAnsi="Verdana" w:cs="Verdana"/>
      <w:b/>
      <w:bCs/>
      <w:i/>
      <w:iCs/>
      <w:spacing w:val="-30"/>
      <w:w w:val="100"/>
      <w:sz w:val="19"/>
      <w:szCs w:val="19"/>
      <w:shd w:val="clear" w:color="auto" w:fill="FFFFFF"/>
      <w:lang w:eastAsia="sq-AL"/>
    </w:rPr>
  </w:style>
  <w:style w:type="character" w:customStyle="1" w:styleId="Bodytext2FranklinGothicHeavy">
    <w:name w:val="Body text (2) + Franklin Gothic Heavy"/>
    <w:aliases w:val="8 pt,Bold16,Spacing 2 pt1"/>
    <w:uiPriority w:val="99"/>
    <w:rsid w:val="00E321BD"/>
    <w:rPr>
      <w:rFonts w:ascii="Franklin Gothic Heavy" w:hAnsi="Franklin Gothic Heavy" w:cs="Franklin Gothic Heavy"/>
      <w:b/>
      <w:bCs/>
      <w:spacing w:val="40"/>
      <w:sz w:val="16"/>
      <w:szCs w:val="16"/>
      <w:shd w:val="clear" w:color="auto" w:fill="FFFFFF"/>
      <w:lang w:eastAsia="sq-AL"/>
    </w:rPr>
  </w:style>
  <w:style w:type="character" w:customStyle="1" w:styleId="Bodytext2FranklinGothicHeavy2">
    <w:name w:val="Body text (2) + Franklin Gothic Heavy2"/>
    <w:aliases w:val="8 pt2,Bold15"/>
    <w:uiPriority w:val="99"/>
    <w:rsid w:val="00E321BD"/>
    <w:rPr>
      <w:rFonts w:ascii="Franklin Gothic Heavy" w:hAnsi="Franklin Gothic Heavy" w:cs="Franklin Gothic Heavy"/>
      <w:b/>
      <w:bCs/>
      <w:sz w:val="16"/>
      <w:szCs w:val="16"/>
      <w:shd w:val="clear" w:color="auto" w:fill="FFFFFF"/>
      <w:lang w:eastAsia="sq-AL"/>
    </w:rPr>
  </w:style>
  <w:style w:type="character" w:customStyle="1" w:styleId="Bodytext2FranklinGothicHeavy1">
    <w:name w:val="Body text (2) + Franklin Gothic Heavy1"/>
    <w:aliases w:val="8 pt1,Bold14,Small Caps4"/>
    <w:uiPriority w:val="99"/>
    <w:rsid w:val="00E321BD"/>
    <w:rPr>
      <w:rFonts w:ascii="Franklin Gothic Heavy" w:hAnsi="Franklin Gothic Heavy" w:cs="Franklin Gothic Heavy"/>
      <w:b/>
      <w:bCs/>
      <w:smallCaps/>
      <w:sz w:val="16"/>
      <w:szCs w:val="16"/>
      <w:shd w:val="clear" w:color="auto" w:fill="FFFFFF"/>
      <w:lang w:eastAsia="sq-AL"/>
    </w:rPr>
  </w:style>
  <w:style w:type="character" w:customStyle="1" w:styleId="Bodytext2Verdana2">
    <w:name w:val="Body text (2) + Verdana2"/>
    <w:aliases w:val="9.5 pt5,Bold13,Italic18"/>
    <w:uiPriority w:val="99"/>
    <w:rsid w:val="00E321BD"/>
    <w:rPr>
      <w:rFonts w:ascii="Verdana" w:hAnsi="Verdana" w:cs="Verdana"/>
      <w:b/>
      <w:bCs/>
      <w:i/>
      <w:iCs/>
      <w:w w:val="100"/>
      <w:sz w:val="19"/>
      <w:szCs w:val="19"/>
      <w:shd w:val="clear" w:color="auto" w:fill="FFFFFF"/>
      <w:lang w:eastAsia="sq-AL"/>
    </w:rPr>
  </w:style>
  <w:style w:type="character" w:customStyle="1" w:styleId="Bodytext2CenturyGothic">
    <w:name w:val="Body text (2) + Century Gothic"/>
    <w:aliases w:val="14 pt,Spacing -1 pt4"/>
    <w:uiPriority w:val="99"/>
    <w:rsid w:val="00E321BD"/>
    <w:rPr>
      <w:rFonts w:ascii="Century Gothic" w:hAnsi="Century Gothic" w:cs="Century Gothic"/>
      <w:spacing w:val="-30"/>
      <w:w w:val="100"/>
      <w:sz w:val="28"/>
      <w:szCs w:val="28"/>
      <w:shd w:val="clear" w:color="auto" w:fill="FFFFFF"/>
      <w:lang w:eastAsia="sq-AL"/>
    </w:rPr>
  </w:style>
  <w:style w:type="character" w:customStyle="1" w:styleId="Bodytext2Verdana1">
    <w:name w:val="Body text (2) + Verdana1"/>
    <w:aliases w:val="28 pt,Italic17"/>
    <w:uiPriority w:val="99"/>
    <w:rsid w:val="00E321BD"/>
    <w:rPr>
      <w:rFonts w:ascii="Verdana" w:hAnsi="Verdana" w:cs="Verdana"/>
      <w:i/>
      <w:iCs/>
      <w:sz w:val="56"/>
      <w:szCs w:val="56"/>
      <w:shd w:val="clear" w:color="auto" w:fill="FFFFFF"/>
      <w:lang w:eastAsia="sq-AL"/>
    </w:rPr>
  </w:style>
  <w:style w:type="character" w:customStyle="1" w:styleId="Bodytext2CenturyGothic1">
    <w:name w:val="Body text (2) + Century Gothic1"/>
    <w:aliases w:val="18 pt"/>
    <w:uiPriority w:val="99"/>
    <w:rsid w:val="00E321BD"/>
    <w:rPr>
      <w:rFonts w:ascii="Century Gothic" w:hAnsi="Century Gothic" w:cs="Century Gothic"/>
      <w:sz w:val="36"/>
      <w:szCs w:val="36"/>
      <w:shd w:val="clear" w:color="auto" w:fill="FFFFFF"/>
      <w:lang w:eastAsia="sq-AL"/>
    </w:rPr>
  </w:style>
  <w:style w:type="character" w:customStyle="1" w:styleId="Bodytext32">
    <w:name w:val="Body text (3)"/>
    <w:uiPriority w:val="99"/>
    <w:rsid w:val="00E321BD"/>
    <w:rPr>
      <w:rFonts w:ascii="Times New Roman" w:hAnsi="Times New Roman" w:cs="Times New Roman"/>
      <w:sz w:val="22"/>
      <w:szCs w:val="22"/>
      <w:u w:val="none"/>
    </w:rPr>
  </w:style>
  <w:style w:type="character" w:customStyle="1" w:styleId="Heading10">
    <w:name w:val="Heading #10"/>
    <w:uiPriority w:val="99"/>
    <w:rsid w:val="00E321BD"/>
    <w:rPr>
      <w:rFonts w:ascii="Times New Roman" w:hAnsi="Times New Roman" w:cs="Times New Roman"/>
      <w:b/>
      <w:bCs/>
      <w:sz w:val="28"/>
      <w:szCs w:val="28"/>
      <w:u w:val="none"/>
      <w:lang w:val="sq-AL" w:eastAsia="sq-AL"/>
    </w:rPr>
  </w:style>
  <w:style w:type="character" w:customStyle="1" w:styleId="Heading100">
    <w:name w:val="Heading #10_"/>
    <w:link w:val="Heading101"/>
    <w:uiPriority w:val="99"/>
    <w:rsid w:val="00E321BD"/>
    <w:rPr>
      <w:b/>
      <w:bCs/>
      <w:sz w:val="28"/>
      <w:szCs w:val="28"/>
      <w:shd w:val="clear" w:color="auto" w:fill="FFFFFF"/>
    </w:rPr>
  </w:style>
  <w:style w:type="character" w:customStyle="1" w:styleId="Heading10Spacing4pt">
    <w:name w:val="Heading #10 + Spacing 4 pt"/>
    <w:uiPriority w:val="99"/>
    <w:rsid w:val="00E321BD"/>
    <w:rPr>
      <w:b/>
      <w:bCs/>
      <w:spacing w:val="90"/>
      <w:sz w:val="28"/>
      <w:szCs w:val="28"/>
      <w:shd w:val="clear" w:color="auto" w:fill="FFFFFF"/>
    </w:rPr>
  </w:style>
  <w:style w:type="character" w:customStyle="1" w:styleId="Bodytext240">
    <w:name w:val="Body text (24)_"/>
    <w:link w:val="Bodytext241"/>
    <w:uiPriority w:val="99"/>
    <w:rsid w:val="00E321BD"/>
    <w:rPr>
      <w:shd w:val="clear" w:color="auto" w:fill="FFFFFF"/>
    </w:rPr>
  </w:style>
  <w:style w:type="character" w:customStyle="1" w:styleId="Bodytext24FranklinGothicHeavy">
    <w:name w:val="Body text (24) + Franklin Gothic Heavy"/>
    <w:aliases w:val="10 pt,Italic16"/>
    <w:uiPriority w:val="99"/>
    <w:rsid w:val="00E321BD"/>
    <w:rPr>
      <w:rFonts w:ascii="Franklin Gothic Heavy" w:hAnsi="Franklin Gothic Heavy" w:cs="Franklin Gothic Heavy"/>
      <w:i/>
      <w:iCs/>
      <w:sz w:val="20"/>
      <w:szCs w:val="20"/>
      <w:shd w:val="clear" w:color="auto" w:fill="FFFFFF"/>
    </w:rPr>
  </w:style>
  <w:style w:type="character" w:customStyle="1" w:styleId="Bodytext24BookmanOldStyle">
    <w:name w:val="Body text (24) + Bookman Old Style"/>
    <w:aliases w:val="6 pt,Bold12,Italic15"/>
    <w:uiPriority w:val="99"/>
    <w:rsid w:val="00E321BD"/>
    <w:rPr>
      <w:rFonts w:ascii="Bookman Old Style" w:hAnsi="Bookman Old Style" w:cs="Bookman Old Style"/>
      <w:b/>
      <w:bCs/>
      <w:i/>
      <w:iCs/>
      <w:sz w:val="12"/>
      <w:szCs w:val="12"/>
      <w:shd w:val="clear" w:color="auto" w:fill="FFFFFF"/>
    </w:rPr>
  </w:style>
  <w:style w:type="character" w:customStyle="1" w:styleId="Bodytext1714pt">
    <w:name w:val="Body text (17) + 14 pt"/>
    <w:aliases w:val="Bold11,Italic14"/>
    <w:uiPriority w:val="99"/>
    <w:rsid w:val="00E321BD"/>
    <w:rPr>
      <w:b/>
      <w:bCs/>
      <w:i/>
      <w:iCs/>
      <w:sz w:val="28"/>
      <w:szCs w:val="28"/>
      <w:shd w:val="clear" w:color="auto" w:fill="FFFFFF"/>
    </w:rPr>
  </w:style>
  <w:style w:type="character" w:customStyle="1" w:styleId="Bodytext1714pt1">
    <w:name w:val="Body text (17) + 14 pt1"/>
    <w:uiPriority w:val="99"/>
    <w:rsid w:val="00E321BD"/>
    <w:rPr>
      <w:sz w:val="28"/>
      <w:szCs w:val="28"/>
      <w:shd w:val="clear" w:color="auto" w:fill="FFFFFF"/>
    </w:rPr>
  </w:style>
  <w:style w:type="character" w:customStyle="1" w:styleId="Heading1011pt">
    <w:name w:val="Heading #10 + 11 pt"/>
    <w:aliases w:val="Not Bold5,Spacing 4 pt"/>
    <w:uiPriority w:val="99"/>
    <w:rsid w:val="00E321BD"/>
    <w:rPr>
      <w:b w:val="0"/>
      <w:bCs w:val="0"/>
      <w:spacing w:val="90"/>
      <w:sz w:val="22"/>
      <w:szCs w:val="22"/>
      <w:shd w:val="clear" w:color="auto" w:fill="FFFFFF"/>
    </w:rPr>
  </w:style>
  <w:style w:type="character" w:customStyle="1" w:styleId="Bodytext50">
    <w:name w:val="Body text (5)_"/>
    <w:link w:val="Bodytext51"/>
    <w:uiPriority w:val="99"/>
    <w:rsid w:val="00E321BD"/>
    <w:rPr>
      <w:i/>
      <w:iCs/>
      <w:shd w:val="clear" w:color="auto" w:fill="FFFFFF"/>
    </w:rPr>
  </w:style>
  <w:style w:type="character" w:customStyle="1" w:styleId="Heading102Spacing3pt1">
    <w:name w:val="Heading #10 (2) + Spacing 3 pt1"/>
    <w:uiPriority w:val="99"/>
    <w:rsid w:val="00E321BD"/>
    <w:rPr>
      <w:b/>
      <w:bCs/>
      <w:spacing w:val="70"/>
      <w:shd w:val="clear" w:color="auto" w:fill="FFFFFF"/>
      <w:lang w:eastAsia="sq-AL"/>
    </w:rPr>
  </w:style>
  <w:style w:type="character" w:customStyle="1" w:styleId="Bodytext120">
    <w:name w:val="Body text (12)_"/>
    <w:link w:val="Bodytext121"/>
    <w:uiPriority w:val="99"/>
    <w:rsid w:val="00E321BD"/>
    <w:rPr>
      <w:b/>
      <w:bCs/>
      <w:spacing w:val="60"/>
      <w:sz w:val="32"/>
      <w:szCs w:val="32"/>
      <w:shd w:val="clear" w:color="auto" w:fill="FFFFFF"/>
    </w:rPr>
  </w:style>
  <w:style w:type="character" w:customStyle="1" w:styleId="Bodytext12NotBold1">
    <w:name w:val="Body text (12) + Not Bold1"/>
    <w:aliases w:val="Spacing 0 pt5"/>
    <w:uiPriority w:val="99"/>
    <w:rsid w:val="00E321BD"/>
    <w:rPr>
      <w:b w:val="0"/>
      <w:bCs w:val="0"/>
      <w:spacing w:val="0"/>
      <w:sz w:val="32"/>
      <w:szCs w:val="32"/>
      <w:shd w:val="clear" w:color="auto" w:fill="FFFFFF"/>
    </w:rPr>
  </w:style>
  <w:style w:type="character" w:customStyle="1" w:styleId="Heading82">
    <w:name w:val="Heading #8 (2)_"/>
    <w:link w:val="Heading820"/>
    <w:uiPriority w:val="99"/>
    <w:rsid w:val="00E321BD"/>
    <w:rPr>
      <w:sz w:val="26"/>
      <w:szCs w:val="26"/>
      <w:shd w:val="clear" w:color="auto" w:fill="FFFFFF"/>
    </w:rPr>
  </w:style>
  <w:style w:type="character" w:customStyle="1" w:styleId="Bodytext6Spacing3pt1">
    <w:name w:val="Body text (6) + Spacing 3 pt1"/>
    <w:uiPriority w:val="99"/>
    <w:rsid w:val="00E321BD"/>
    <w:rPr>
      <w:b/>
      <w:bCs/>
      <w:spacing w:val="70"/>
      <w:u w:val="single"/>
      <w:shd w:val="clear" w:color="auto" w:fill="FFFFFF"/>
      <w:lang w:val="sq-AL" w:eastAsia="sq-AL"/>
    </w:rPr>
  </w:style>
  <w:style w:type="character" w:customStyle="1" w:styleId="Bodytext9Italic1">
    <w:name w:val="Body text (9) + Italic1"/>
    <w:aliases w:val="Spacing -1 pt3"/>
    <w:uiPriority w:val="99"/>
    <w:rsid w:val="00E321BD"/>
    <w:rPr>
      <w:i/>
      <w:iCs/>
      <w:spacing w:val="-30"/>
      <w:sz w:val="26"/>
      <w:szCs w:val="26"/>
      <w:shd w:val="clear" w:color="auto" w:fill="FFFFFF"/>
      <w:lang w:val="sq-AL" w:eastAsia="sq-AL"/>
    </w:rPr>
  </w:style>
  <w:style w:type="character" w:customStyle="1" w:styleId="Bodytext9Spacing1pt">
    <w:name w:val="Body text (9) + Spacing 1 pt"/>
    <w:uiPriority w:val="99"/>
    <w:rsid w:val="00E321BD"/>
    <w:rPr>
      <w:spacing w:val="30"/>
      <w:sz w:val="26"/>
      <w:szCs w:val="26"/>
      <w:shd w:val="clear" w:color="auto" w:fill="FFFFFF"/>
    </w:rPr>
  </w:style>
  <w:style w:type="character" w:customStyle="1" w:styleId="Bodytext62">
    <w:name w:val="Body text (6)2"/>
    <w:uiPriority w:val="99"/>
    <w:rsid w:val="00E321BD"/>
    <w:rPr>
      <w:b/>
      <w:bCs/>
      <w:u w:val="single"/>
      <w:shd w:val="clear" w:color="auto" w:fill="FFFFFF"/>
    </w:rPr>
  </w:style>
  <w:style w:type="character" w:customStyle="1" w:styleId="Bodytext2Bold1">
    <w:name w:val="Body text (2) + Bold1"/>
    <w:uiPriority w:val="99"/>
    <w:rsid w:val="00E321BD"/>
    <w:rPr>
      <w:b/>
      <w:bCs/>
      <w:sz w:val="22"/>
      <w:szCs w:val="22"/>
      <w:shd w:val="clear" w:color="auto" w:fill="FFFFFF"/>
      <w:lang w:eastAsia="sq-AL"/>
    </w:rPr>
  </w:style>
  <w:style w:type="character" w:customStyle="1" w:styleId="Bodytext212pt2">
    <w:name w:val="Body text (2) + 12 pt2"/>
    <w:aliases w:val="Bold10"/>
    <w:uiPriority w:val="99"/>
    <w:rsid w:val="00E321BD"/>
    <w:rPr>
      <w:b/>
      <w:bCs/>
      <w:sz w:val="24"/>
      <w:szCs w:val="24"/>
      <w:shd w:val="clear" w:color="auto" w:fill="FFFFFF"/>
      <w:lang w:eastAsia="sq-AL"/>
    </w:rPr>
  </w:style>
  <w:style w:type="character" w:customStyle="1" w:styleId="Bodytext212pt1">
    <w:name w:val="Body text (2) + 12 pt1"/>
    <w:aliases w:val="Bold9,Spacing 3 pt5"/>
    <w:uiPriority w:val="99"/>
    <w:rsid w:val="00E321BD"/>
    <w:rPr>
      <w:b/>
      <w:bCs/>
      <w:spacing w:val="70"/>
      <w:sz w:val="24"/>
      <w:szCs w:val="24"/>
      <w:shd w:val="clear" w:color="auto" w:fill="FFFFFF"/>
      <w:lang w:eastAsia="sq-AL"/>
    </w:rPr>
  </w:style>
  <w:style w:type="character" w:customStyle="1" w:styleId="Tablecaption">
    <w:name w:val="Table caption_"/>
    <w:link w:val="Tablecaption0"/>
    <w:uiPriority w:val="99"/>
    <w:rsid w:val="00E321BD"/>
    <w:rPr>
      <w:b/>
      <w:bCs/>
      <w:shd w:val="clear" w:color="auto" w:fill="FFFFFF"/>
    </w:rPr>
  </w:style>
  <w:style w:type="character" w:customStyle="1" w:styleId="Bodytext2105pt">
    <w:name w:val="Body text (2) + 10.5 pt"/>
    <w:aliases w:val="Bold8,Spacing 1 pt3"/>
    <w:uiPriority w:val="99"/>
    <w:rsid w:val="00E321BD"/>
    <w:rPr>
      <w:b/>
      <w:bCs/>
      <w:spacing w:val="20"/>
      <w:sz w:val="21"/>
      <w:szCs w:val="21"/>
      <w:shd w:val="clear" w:color="auto" w:fill="FFFFFF"/>
      <w:lang w:eastAsia="sq-AL"/>
    </w:rPr>
  </w:style>
  <w:style w:type="character" w:customStyle="1" w:styleId="Bodytext2105pt1">
    <w:name w:val="Body text (2) + 10.5 pt1"/>
    <w:aliases w:val="Spacing 1 pt2"/>
    <w:uiPriority w:val="99"/>
    <w:rsid w:val="00E321BD"/>
    <w:rPr>
      <w:spacing w:val="20"/>
      <w:sz w:val="21"/>
      <w:szCs w:val="21"/>
      <w:shd w:val="clear" w:color="auto" w:fill="FFFFFF"/>
      <w:lang w:eastAsia="sq-AL"/>
    </w:rPr>
  </w:style>
  <w:style w:type="character" w:customStyle="1" w:styleId="Bodytext25">
    <w:name w:val="Body text (25)_"/>
    <w:link w:val="Bodytext251"/>
    <w:uiPriority w:val="99"/>
    <w:rsid w:val="00E321BD"/>
    <w:rPr>
      <w:sz w:val="26"/>
      <w:szCs w:val="26"/>
      <w:shd w:val="clear" w:color="auto" w:fill="FFFFFF"/>
    </w:rPr>
  </w:style>
  <w:style w:type="character" w:customStyle="1" w:styleId="Bodytext250">
    <w:name w:val="Body text (25)"/>
    <w:uiPriority w:val="99"/>
    <w:rsid w:val="00E321BD"/>
    <w:rPr>
      <w:sz w:val="26"/>
      <w:szCs w:val="26"/>
      <w:u w:val="single"/>
      <w:shd w:val="clear" w:color="auto" w:fill="FFFFFF"/>
    </w:rPr>
  </w:style>
  <w:style w:type="character" w:customStyle="1" w:styleId="Bodytext7Spacing3pt1">
    <w:name w:val="Body text (7) + Spacing 3 pt1"/>
    <w:uiPriority w:val="99"/>
    <w:rsid w:val="00E321BD"/>
    <w:rPr>
      <w:b/>
      <w:bCs/>
      <w:spacing w:val="60"/>
      <w:sz w:val="22"/>
      <w:szCs w:val="22"/>
      <w:shd w:val="clear" w:color="auto" w:fill="FFFFFF"/>
      <w:lang w:eastAsia="sq-AL"/>
    </w:rPr>
  </w:style>
  <w:style w:type="character" w:customStyle="1" w:styleId="Bodytext24SmallCaps">
    <w:name w:val="Body text (24) + Small Caps"/>
    <w:uiPriority w:val="99"/>
    <w:rsid w:val="00E321BD"/>
    <w:rPr>
      <w:smallCaps/>
      <w:sz w:val="22"/>
      <w:szCs w:val="22"/>
      <w:shd w:val="clear" w:color="auto" w:fill="FFFFFF"/>
    </w:rPr>
  </w:style>
  <w:style w:type="character" w:customStyle="1" w:styleId="Bodytext26">
    <w:name w:val="Body text (26)"/>
    <w:uiPriority w:val="99"/>
    <w:rsid w:val="00E321BD"/>
    <w:rPr>
      <w:rFonts w:ascii="Verdana" w:hAnsi="Verdana" w:cs="Verdana"/>
      <w:spacing w:val="0"/>
      <w:sz w:val="8"/>
      <w:szCs w:val="8"/>
      <w:u w:val="none"/>
    </w:rPr>
  </w:style>
  <w:style w:type="character" w:customStyle="1" w:styleId="Bodytext263">
    <w:name w:val="Body text (26)3"/>
    <w:uiPriority w:val="99"/>
    <w:rsid w:val="00E321BD"/>
    <w:rPr>
      <w:rFonts w:ascii="Verdana" w:hAnsi="Verdana" w:cs="Verdana"/>
      <w:color w:val="000000"/>
      <w:w w:val="100"/>
      <w:position w:val="0"/>
      <w:sz w:val="8"/>
      <w:szCs w:val="8"/>
      <w:shd w:val="clear" w:color="auto" w:fill="FFFFFF"/>
    </w:rPr>
  </w:style>
  <w:style w:type="character" w:customStyle="1" w:styleId="Bodytext242">
    <w:name w:val="Body text (24)"/>
    <w:uiPriority w:val="99"/>
    <w:rsid w:val="00E321BD"/>
    <w:rPr>
      <w:rFonts w:ascii="Times New Roman" w:hAnsi="Times New Roman" w:cs="Times New Roman"/>
      <w:sz w:val="22"/>
      <w:szCs w:val="22"/>
      <w:u w:val="none"/>
    </w:rPr>
  </w:style>
  <w:style w:type="character" w:customStyle="1" w:styleId="Bodytext24SmallCaps1">
    <w:name w:val="Body text (24) + Small Caps1"/>
    <w:uiPriority w:val="99"/>
    <w:rsid w:val="00E321BD"/>
    <w:rPr>
      <w:smallCaps/>
      <w:sz w:val="22"/>
      <w:szCs w:val="22"/>
      <w:shd w:val="clear" w:color="auto" w:fill="FFFFFF"/>
      <w:lang w:val="sq-AL" w:eastAsia="sq-AL"/>
    </w:rPr>
  </w:style>
  <w:style w:type="character" w:customStyle="1" w:styleId="Bodytext29">
    <w:name w:val="Body text (29)_"/>
    <w:link w:val="Bodytext290"/>
    <w:uiPriority w:val="99"/>
    <w:rsid w:val="00E321BD"/>
    <w:rPr>
      <w:i/>
      <w:iCs/>
      <w:sz w:val="32"/>
      <w:szCs w:val="32"/>
      <w:shd w:val="clear" w:color="auto" w:fill="FFFFFF"/>
      <w:lang w:eastAsia="sq-AL"/>
    </w:rPr>
  </w:style>
  <w:style w:type="character" w:customStyle="1" w:styleId="Bodytext2910pt">
    <w:name w:val="Body text (29) + 10 pt"/>
    <w:uiPriority w:val="99"/>
    <w:rsid w:val="00E321BD"/>
    <w:rPr>
      <w:i/>
      <w:iCs/>
      <w:sz w:val="20"/>
      <w:szCs w:val="20"/>
      <w:shd w:val="clear" w:color="auto" w:fill="FFFFFF"/>
      <w:lang w:eastAsia="sq-AL"/>
    </w:rPr>
  </w:style>
  <w:style w:type="character" w:customStyle="1" w:styleId="Bodytext2Italic1">
    <w:name w:val="Body text (2) + Italic1"/>
    <w:uiPriority w:val="99"/>
    <w:rsid w:val="00E321BD"/>
    <w:rPr>
      <w:i/>
      <w:iCs/>
      <w:sz w:val="22"/>
      <w:szCs w:val="22"/>
      <w:u w:val="single"/>
      <w:shd w:val="clear" w:color="auto" w:fill="FFFFFF"/>
      <w:lang w:eastAsia="sq-AL"/>
    </w:rPr>
  </w:style>
  <w:style w:type="character" w:customStyle="1" w:styleId="Bodytext232">
    <w:name w:val="Body text (2)3"/>
    <w:uiPriority w:val="99"/>
    <w:rsid w:val="00E321BD"/>
    <w:rPr>
      <w:sz w:val="22"/>
      <w:szCs w:val="22"/>
      <w:u w:val="single"/>
      <w:shd w:val="clear" w:color="auto" w:fill="FFFFFF"/>
      <w:lang w:eastAsia="sq-AL"/>
    </w:rPr>
  </w:style>
  <w:style w:type="character" w:customStyle="1" w:styleId="Bodytext27">
    <w:name w:val="Body text (27)_"/>
    <w:link w:val="Bodytext271"/>
    <w:uiPriority w:val="99"/>
    <w:rsid w:val="00E321BD"/>
    <w:rPr>
      <w:rFonts w:ascii="Microsoft Sans Serif" w:hAnsi="Microsoft Sans Serif" w:cs="Microsoft Sans Serif"/>
      <w:w w:val="60"/>
      <w:sz w:val="14"/>
      <w:szCs w:val="14"/>
      <w:shd w:val="clear" w:color="auto" w:fill="FFFFFF"/>
      <w:lang w:eastAsia="sq-AL"/>
    </w:rPr>
  </w:style>
  <w:style w:type="character" w:customStyle="1" w:styleId="Bodytext270">
    <w:name w:val="Body text (27)"/>
    <w:uiPriority w:val="99"/>
    <w:rsid w:val="00E321BD"/>
    <w:rPr>
      <w:rFonts w:ascii="Microsoft Sans Serif" w:hAnsi="Microsoft Sans Serif" w:cs="Microsoft Sans Serif"/>
      <w:w w:val="60"/>
      <w:sz w:val="14"/>
      <w:szCs w:val="14"/>
      <w:u w:val="single"/>
      <w:shd w:val="clear" w:color="auto" w:fill="FFFFFF"/>
      <w:lang w:eastAsia="sq-AL"/>
    </w:rPr>
  </w:style>
  <w:style w:type="character" w:customStyle="1" w:styleId="Bodytext27Arial">
    <w:name w:val="Body text (27) + Arial"/>
    <w:aliases w:val="9.5 pt4,Italic13,Spacing 0 pt4,Scale 100%"/>
    <w:uiPriority w:val="99"/>
    <w:rsid w:val="00E321BD"/>
    <w:rPr>
      <w:rFonts w:ascii="Arial" w:hAnsi="Arial" w:cs="Arial"/>
      <w:i/>
      <w:iCs/>
      <w:spacing w:val="-10"/>
      <w:w w:val="100"/>
      <w:sz w:val="19"/>
      <w:szCs w:val="19"/>
      <w:shd w:val="clear" w:color="auto" w:fill="FFFFFF"/>
      <w:lang w:eastAsia="sq-AL"/>
    </w:rPr>
  </w:style>
  <w:style w:type="character" w:customStyle="1" w:styleId="Bodytext28">
    <w:name w:val="Body text (28)_"/>
    <w:link w:val="Bodytext280"/>
    <w:uiPriority w:val="99"/>
    <w:rsid w:val="00E321BD"/>
    <w:rPr>
      <w:b/>
      <w:bCs/>
      <w:i/>
      <w:iCs/>
      <w:shd w:val="clear" w:color="auto" w:fill="FFFFFF"/>
      <w:lang w:eastAsia="sq-AL"/>
    </w:rPr>
  </w:style>
  <w:style w:type="character" w:customStyle="1" w:styleId="Bodytext28MicrosoftSansSerif">
    <w:name w:val="Body text (28) + Microsoft Sans Serif"/>
    <w:aliases w:val="10 pt7,Not Bold4,Not Italic4"/>
    <w:uiPriority w:val="99"/>
    <w:rsid w:val="00E321BD"/>
    <w:rPr>
      <w:rFonts w:ascii="Microsoft Sans Serif" w:hAnsi="Microsoft Sans Serif" w:cs="Microsoft Sans Serif"/>
      <w:b w:val="0"/>
      <w:bCs w:val="0"/>
      <w:i w:val="0"/>
      <w:iCs w:val="0"/>
      <w:sz w:val="20"/>
      <w:szCs w:val="20"/>
      <w:shd w:val="clear" w:color="auto" w:fill="FFFFFF"/>
      <w:lang w:eastAsia="sq-AL"/>
    </w:rPr>
  </w:style>
  <w:style w:type="character" w:customStyle="1" w:styleId="Bodytext2Spacing3pt">
    <w:name w:val="Body text (2) + Spacing 3 pt"/>
    <w:uiPriority w:val="99"/>
    <w:rsid w:val="00E321BD"/>
    <w:rPr>
      <w:spacing w:val="60"/>
      <w:sz w:val="22"/>
      <w:szCs w:val="22"/>
      <w:shd w:val="clear" w:color="auto" w:fill="FFFFFF"/>
      <w:lang w:eastAsia="sq-AL"/>
    </w:rPr>
  </w:style>
  <w:style w:type="character" w:customStyle="1" w:styleId="Heading42">
    <w:name w:val="Heading #4 (2)_"/>
    <w:link w:val="Heading420"/>
    <w:uiPriority w:val="99"/>
    <w:rsid w:val="00E321BD"/>
    <w:rPr>
      <w:shd w:val="clear" w:color="auto" w:fill="FFFFFF"/>
      <w:lang w:eastAsia="sq-AL"/>
    </w:rPr>
  </w:style>
  <w:style w:type="character" w:customStyle="1" w:styleId="Heading42Italic">
    <w:name w:val="Heading #4 (2) + Italic"/>
    <w:uiPriority w:val="99"/>
    <w:rsid w:val="00E321BD"/>
    <w:rPr>
      <w:i/>
      <w:iCs/>
      <w:sz w:val="22"/>
      <w:szCs w:val="22"/>
      <w:shd w:val="clear" w:color="auto" w:fill="FFFFFF"/>
      <w:lang w:eastAsia="sq-AL"/>
    </w:rPr>
  </w:style>
  <w:style w:type="character" w:customStyle="1" w:styleId="Bodytext300">
    <w:name w:val="Body text (30)_"/>
    <w:link w:val="Bodytext301"/>
    <w:uiPriority w:val="99"/>
    <w:rsid w:val="00E321BD"/>
    <w:rPr>
      <w:sz w:val="32"/>
      <w:szCs w:val="32"/>
      <w:shd w:val="clear" w:color="auto" w:fill="FFFFFF"/>
      <w:lang w:eastAsia="sq-AL"/>
    </w:rPr>
  </w:style>
  <w:style w:type="character" w:customStyle="1" w:styleId="Bodytext3020pt">
    <w:name w:val="Body text (30) + 20 pt"/>
    <w:aliases w:val="Italic12,Spacing 3 pt4"/>
    <w:uiPriority w:val="99"/>
    <w:rsid w:val="00E321BD"/>
    <w:rPr>
      <w:i/>
      <w:iCs/>
      <w:spacing w:val="70"/>
      <w:sz w:val="40"/>
      <w:szCs w:val="40"/>
      <w:u w:val="single"/>
      <w:shd w:val="clear" w:color="auto" w:fill="FFFFFF"/>
      <w:lang w:eastAsia="sq-AL"/>
    </w:rPr>
  </w:style>
  <w:style w:type="character" w:customStyle="1" w:styleId="Bodytext3020pt1">
    <w:name w:val="Body text (30) + 20 pt1"/>
    <w:aliases w:val="Italic11,Spacing 3 pt3"/>
    <w:uiPriority w:val="99"/>
    <w:rsid w:val="00E321BD"/>
    <w:rPr>
      <w:i/>
      <w:iCs/>
      <w:spacing w:val="70"/>
      <w:sz w:val="40"/>
      <w:szCs w:val="40"/>
      <w:shd w:val="clear" w:color="auto" w:fill="FFFFFF"/>
      <w:lang w:eastAsia="sq-AL"/>
    </w:rPr>
  </w:style>
  <w:style w:type="character" w:customStyle="1" w:styleId="Heading52">
    <w:name w:val="Heading #5 (2)_"/>
    <w:link w:val="Heading520"/>
    <w:uiPriority w:val="99"/>
    <w:rsid w:val="00E321BD"/>
    <w:rPr>
      <w:b/>
      <w:bCs/>
      <w:sz w:val="36"/>
      <w:szCs w:val="36"/>
      <w:shd w:val="clear" w:color="auto" w:fill="FFFFFF"/>
      <w:lang w:eastAsia="sq-AL"/>
    </w:rPr>
  </w:style>
  <w:style w:type="character" w:customStyle="1" w:styleId="Bodytext310">
    <w:name w:val="Body text (31)"/>
    <w:uiPriority w:val="99"/>
    <w:rsid w:val="00E321BD"/>
    <w:rPr>
      <w:rFonts w:ascii="Arial" w:hAnsi="Arial" w:cs="Arial"/>
      <w:b/>
      <w:bCs/>
      <w:sz w:val="26"/>
      <w:szCs w:val="26"/>
      <w:u w:val="none"/>
      <w:lang w:val="sq-AL" w:eastAsia="sq-AL"/>
    </w:rPr>
  </w:style>
  <w:style w:type="character" w:customStyle="1" w:styleId="Bodytext320">
    <w:name w:val="Body text (32)_"/>
    <w:link w:val="Bodytext321"/>
    <w:uiPriority w:val="99"/>
    <w:rsid w:val="00E321BD"/>
    <w:rPr>
      <w:sz w:val="32"/>
      <w:szCs w:val="32"/>
      <w:shd w:val="clear" w:color="auto" w:fill="FFFFFF"/>
    </w:rPr>
  </w:style>
  <w:style w:type="character" w:customStyle="1" w:styleId="Heading70">
    <w:name w:val="Heading #7_"/>
    <w:link w:val="Heading71"/>
    <w:uiPriority w:val="99"/>
    <w:rsid w:val="00E321BD"/>
    <w:rPr>
      <w:sz w:val="26"/>
      <w:szCs w:val="26"/>
      <w:shd w:val="clear" w:color="auto" w:fill="FFFFFF"/>
    </w:rPr>
  </w:style>
  <w:style w:type="character" w:customStyle="1" w:styleId="Heading112">
    <w:name w:val="Heading #11 (2)_"/>
    <w:link w:val="Heading1120"/>
    <w:uiPriority w:val="99"/>
    <w:rsid w:val="00E321BD"/>
    <w:rPr>
      <w:shd w:val="clear" w:color="auto" w:fill="FFFFFF"/>
    </w:rPr>
  </w:style>
  <w:style w:type="character" w:customStyle="1" w:styleId="Heading112Italic">
    <w:name w:val="Heading #11 (2) + Italic"/>
    <w:uiPriority w:val="99"/>
    <w:rsid w:val="00E321BD"/>
    <w:rPr>
      <w:i/>
      <w:iCs/>
      <w:sz w:val="22"/>
      <w:szCs w:val="22"/>
      <w:shd w:val="clear" w:color="auto" w:fill="FFFFFF"/>
    </w:rPr>
  </w:style>
  <w:style w:type="character" w:customStyle="1" w:styleId="Bodytext260">
    <w:name w:val="Body text (26)_"/>
    <w:link w:val="Bodytext261"/>
    <w:uiPriority w:val="99"/>
    <w:rsid w:val="00E321BD"/>
    <w:rPr>
      <w:rFonts w:ascii="Verdana" w:hAnsi="Verdana" w:cs="Verdana"/>
      <w:sz w:val="8"/>
      <w:szCs w:val="8"/>
      <w:shd w:val="clear" w:color="auto" w:fill="FFFFFF"/>
    </w:rPr>
  </w:style>
  <w:style w:type="character" w:customStyle="1" w:styleId="Bodytext262">
    <w:name w:val="Body text (26)2"/>
    <w:uiPriority w:val="99"/>
    <w:rsid w:val="00E321BD"/>
  </w:style>
  <w:style w:type="character" w:customStyle="1" w:styleId="Bodytext33">
    <w:name w:val="Body text (33)_"/>
    <w:link w:val="Bodytext330"/>
    <w:uiPriority w:val="99"/>
    <w:rsid w:val="00E321BD"/>
    <w:rPr>
      <w:rFonts w:ascii="Microsoft Sans Serif" w:hAnsi="Microsoft Sans Serif" w:cs="Microsoft Sans Serif"/>
      <w:sz w:val="21"/>
      <w:szCs w:val="21"/>
      <w:shd w:val="clear" w:color="auto" w:fill="FFFFFF"/>
      <w:lang w:eastAsia="sq-AL"/>
    </w:rPr>
  </w:style>
  <w:style w:type="character" w:customStyle="1" w:styleId="Heading12">
    <w:name w:val="Heading #1_"/>
    <w:link w:val="Heading13"/>
    <w:uiPriority w:val="99"/>
    <w:rsid w:val="00E321BD"/>
    <w:rPr>
      <w:b/>
      <w:bCs/>
      <w:spacing w:val="80"/>
      <w:sz w:val="32"/>
      <w:szCs w:val="32"/>
      <w:shd w:val="clear" w:color="auto" w:fill="FFFFFF"/>
      <w:lang w:eastAsia="sq-AL"/>
    </w:rPr>
  </w:style>
  <w:style w:type="character" w:customStyle="1" w:styleId="Heading30">
    <w:name w:val="Heading #3_"/>
    <w:link w:val="Heading31"/>
    <w:uiPriority w:val="99"/>
    <w:rsid w:val="00E321BD"/>
    <w:rPr>
      <w:b/>
      <w:bCs/>
      <w:spacing w:val="80"/>
      <w:sz w:val="32"/>
      <w:szCs w:val="32"/>
      <w:shd w:val="clear" w:color="auto" w:fill="FFFFFF"/>
      <w:lang w:eastAsia="sq-AL"/>
    </w:rPr>
  </w:style>
  <w:style w:type="character" w:customStyle="1" w:styleId="Heading20">
    <w:name w:val="Heading #2_"/>
    <w:link w:val="Heading21"/>
    <w:uiPriority w:val="99"/>
    <w:rsid w:val="00E321BD"/>
    <w:rPr>
      <w:b/>
      <w:bCs/>
      <w:spacing w:val="80"/>
      <w:sz w:val="32"/>
      <w:szCs w:val="32"/>
      <w:shd w:val="clear" w:color="auto" w:fill="FFFFFF"/>
      <w:lang w:eastAsia="sq-AL"/>
    </w:rPr>
  </w:style>
  <w:style w:type="character" w:customStyle="1" w:styleId="Heading72">
    <w:name w:val="Heading #7 (2)_"/>
    <w:link w:val="Heading720"/>
    <w:uiPriority w:val="99"/>
    <w:rsid w:val="00E321BD"/>
    <w:rPr>
      <w:shd w:val="clear" w:color="auto" w:fill="FFFFFF"/>
    </w:rPr>
  </w:style>
  <w:style w:type="character" w:customStyle="1" w:styleId="Heading22">
    <w:name w:val="Heading #2 (2)_"/>
    <w:link w:val="Heading220"/>
    <w:uiPriority w:val="99"/>
    <w:rsid w:val="00E321BD"/>
    <w:rPr>
      <w:rFonts w:ascii="Century Gothic" w:hAnsi="Century Gothic" w:cs="Century Gothic"/>
      <w:sz w:val="28"/>
      <w:szCs w:val="28"/>
      <w:shd w:val="clear" w:color="auto" w:fill="FFFFFF"/>
      <w:lang w:eastAsia="sq-AL"/>
    </w:rPr>
  </w:style>
  <w:style w:type="character" w:customStyle="1" w:styleId="Tablecaption2">
    <w:name w:val="Table caption (2)_"/>
    <w:link w:val="Tablecaption20"/>
    <w:uiPriority w:val="99"/>
    <w:rsid w:val="00E321BD"/>
    <w:rPr>
      <w:shd w:val="clear" w:color="auto" w:fill="FFFFFF"/>
      <w:lang w:eastAsia="sq-AL"/>
    </w:rPr>
  </w:style>
  <w:style w:type="character" w:customStyle="1" w:styleId="Bodytext2MicrosoftSansSerif">
    <w:name w:val="Body text (2) + Microsoft Sans Serif"/>
    <w:aliases w:val="10 pt6,Spacing 4 pt1"/>
    <w:uiPriority w:val="99"/>
    <w:rsid w:val="00E321BD"/>
    <w:rPr>
      <w:rFonts w:ascii="Microsoft Sans Serif" w:hAnsi="Microsoft Sans Serif" w:cs="Microsoft Sans Serif"/>
      <w:spacing w:val="80"/>
      <w:sz w:val="20"/>
      <w:szCs w:val="20"/>
      <w:shd w:val="clear" w:color="auto" w:fill="FFFFFF"/>
      <w:lang w:eastAsia="sq-AL"/>
    </w:rPr>
  </w:style>
  <w:style w:type="character" w:customStyle="1" w:styleId="Bodytext2MicrosoftSansSerif3">
    <w:name w:val="Body text (2) + Microsoft Sans Serif3"/>
    <w:aliases w:val="10 pt5"/>
    <w:uiPriority w:val="99"/>
    <w:rsid w:val="00E321BD"/>
    <w:rPr>
      <w:rFonts w:ascii="Microsoft Sans Serif" w:hAnsi="Microsoft Sans Serif" w:cs="Microsoft Sans Serif"/>
      <w:sz w:val="20"/>
      <w:szCs w:val="20"/>
      <w:shd w:val="clear" w:color="auto" w:fill="FFFFFF"/>
      <w:lang w:eastAsia="sq-AL"/>
    </w:rPr>
  </w:style>
  <w:style w:type="character" w:customStyle="1" w:styleId="Bodytext2SmallCaps">
    <w:name w:val="Body text (2) + Small Caps"/>
    <w:uiPriority w:val="99"/>
    <w:rsid w:val="00E321BD"/>
    <w:rPr>
      <w:smallCaps/>
      <w:sz w:val="22"/>
      <w:szCs w:val="22"/>
      <w:shd w:val="clear" w:color="auto" w:fill="FFFFFF"/>
      <w:lang w:eastAsia="sq-AL"/>
    </w:rPr>
  </w:style>
  <w:style w:type="character" w:customStyle="1" w:styleId="Bodytext13Spacing0pt">
    <w:name w:val="Body text (13) + Spacing 0 pt"/>
    <w:uiPriority w:val="99"/>
    <w:rsid w:val="00E321BD"/>
    <w:rPr>
      <w:rFonts w:ascii="Franklin Gothic Heavy" w:hAnsi="Franklin Gothic Heavy" w:cs="Franklin Gothic Heavy"/>
      <w:spacing w:val="0"/>
      <w:sz w:val="18"/>
      <w:szCs w:val="18"/>
      <w:shd w:val="clear" w:color="auto" w:fill="FFFFFF"/>
      <w:lang w:eastAsia="sq-AL"/>
    </w:rPr>
  </w:style>
  <w:style w:type="character" w:customStyle="1" w:styleId="Bodytext13Arial">
    <w:name w:val="Body text (13) + Arial"/>
    <w:aliases w:val="10 pt4,Italic10,Spacing -1 pt2"/>
    <w:uiPriority w:val="99"/>
    <w:rsid w:val="00E321BD"/>
    <w:rPr>
      <w:rFonts w:ascii="Arial" w:hAnsi="Arial" w:cs="Arial"/>
      <w:i/>
      <w:iCs/>
      <w:spacing w:val="-30"/>
      <w:sz w:val="20"/>
      <w:szCs w:val="20"/>
      <w:shd w:val="clear" w:color="auto" w:fill="FFFFFF"/>
      <w:lang w:eastAsia="sq-AL"/>
    </w:rPr>
  </w:style>
  <w:style w:type="character" w:customStyle="1" w:styleId="Bodytext13Arial1">
    <w:name w:val="Body text (13) + Arial1"/>
    <w:aliases w:val="10 pt3,Italic9,Spacing 0 pt3"/>
    <w:uiPriority w:val="99"/>
    <w:rsid w:val="00E321BD"/>
    <w:rPr>
      <w:rFonts w:ascii="Arial" w:hAnsi="Arial" w:cs="Arial"/>
      <w:i/>
      <w:iCs/>
      <w:spacing w:val="0"/>
      <w:sz w:val="20"/>
      <w:szCs w:val="20"/>
      <w:shd w:val="clear" w:color="auto" w:fill="FFFFFF"/>
      <w:lang w:eastAsia="sq-AL"/>
    </w:rPr>
  </w:style>
  <w:style w:type="character" w:customStyle="1" w:styleId="Bodytext11Spacing0pt">
    <w:name w:val="Body text (11) + Spacing 0 pt"/>
    <w:uiPriority w:val="99"/>
    <w:rsid w:val="00E321BD"/>
    <w:rPr>
      <w:b/>
      <w:bCs/>
      <w:spacing w:val="-10"/>
      <w:sz w:val="18"/>
      <w:szCs w:val="18"/>
      <w:shd w:val="clear" w:color="auto" w:fill="FFFFFF"/>
      <w:lang w:val="sq-AL" w:eastAsia="sq-AL"/>
    </w:rPr>
  </w:style>
  <w:style w:type="character" w:customStyle="1" w:styleId="Bodytext11SmallCaps">
    <w:name w:val="Body text (11) + Small Caps"/>
    <w:aliases w:val="Spacing 0 pt2"/>
    <w:uiPriority w:val="99"/>
    <w:rsid w:val="00E321BD"/>
    <w:rPr>
      <w:b/>
      <w:bCs/>
      <w:smallCaps/>
      <w:spacing w:val="-10"/>
      <w:sz w:val="18"/>
      <w:szCs w:val="18"/>
      <w:shd w:val="clear" w:color="auto" w:fill="FFFFFF"/>
      <w:lang w:val="sq-AL" w:eastAsia="sq-AL"/>
    </w:rPr>
  </w:style>
  <w:style w:type="character" w:customStyle="1" w:styleId="Bodytext1110pt1">
    <w:name w:val="Body text (11) + 10 pt1"/>
    <w:aliases w:val="Not Bold3,Italic8,Heading #5 + 13 pt"/>
    <w:uiPriority w:val="99"/>
    <w:rsid w:val="00E321BD"/>
    <w:rPr>
      <w:b w:val="0"/>
      <w:bCs w:val="0"/>
      <w:i/>
      <w:iCs/>
      <w:sz w:val="20"/>
      <w:szCs w:val="20"/>
      <w:shd w:val="clear" w:color="auto" w:fill="FFFFFF"/>
      <w:lang w:val="sq-AL" w:eastAsia="sq-AL"/>
    </w:rPr>
  </w:style>
  <w:style w:type="character" w:customStyle="1" w:styleId="Bodytext311">
    <w:name w:val="Body text (31)_"/>
    <w:link w:val="Bodytext3110"/>
    <w:uiPriority w:val="99"/>
    <w:rsid w:val="00E321BD"/>
    <w:rPr>
      <w:rFonts w:ascii="Arial" w:hAnsi="Arial" w:cs="Arial"/>
      <w:b/>
      <w:bCs/>
      <w:sz w:val="26"/>
      <w:szCs w:val="26"/>
      <w:shd w:val="clear" w:color="auto" w:fill="FFFFFF"/>
      <w:lang w:eastAsia="sq-AL"/>
    </w:rPr>
  </w:style>
  <w:style w:type="character" w:customStyle="1" w:styleId="Tablecaption3">
    <w:name w:val="Table caption (3)_"/>
    <w:link w:val="Tablecaption30"/>
    <w:uiPriority w:val="99"/>
    <w:rsid w:val="00E321BD"/>
    <w:rPr>
      <w:rFonts w:ascii="Microsoft Sans Serif" w:hAnsi="Microsoft Sans Serif" w:cs="Microsoft Sans Serif"/>
      <w:sz w:val="21"/>
      <w:szCs w:val="21"/>
      <w:shd w:val="clear" w:color="auto" w:fill="FFFFFF"/>
      <w:lang w:eastAsia="sq-AL"/>
    </w:rPr>
  </w:style>
  <w:style w:type="character" w:customStyle="1" w:styleId="Tablecaption3Corbel">
    <w:name w:val="Table caption (3) + Corbel"/>
    <w:aliases w:val="12 pt"/>
    <w:uiPriority w:val="99"/>
    <w:rsid w:val="00E321BD"/>
    <w:rPr>
      <w:rFonts w:ascii="Corbel" w:hAnsi="Corbel" w:cs="Corbel"/>
      <w:spacing w:val="0"/>
      <w:sz w:val="24"/>
      <w:szCs w:val="24"/>
      <w:shd w:val="clear" w:color="auto" w:fill="FFFFFF"/>
      <w:lang w:eastAsia="sq-AL"/>
    </w:rPr>
  </w:style>
  <w:style w:type="character" w:customStyle="1" w:styleId="Tablecaption4">
    <w:name w:val="Table caption (4)_"/>
    <w:link w:val="Tablecaption40"/>
    <w:uiPriority w:val="99"/>
    <w:rsid w:val="00E321BD"/>
    <w:rPr>
      <w:rFonts w:ascii="Microsoft Sans Serif" w:hAnsi="Microsoft Sans Serif" w:cs="Microsoft Sans Serif"/>
      <w:shd w:val="clear" w:color="auto" w:fill="FFFFFF"/>
      <w:lang w:eastAsia="sq-AL"/>
    </w:rPr>
  </w:style>
  <w:style w:type="character" w:customStyle="1" w:styleId="Bodytext2Arial">
    <w:name w:val="Body text (2) + Arial"/>
    <w:aliases w:val="9.5 pt3,Bold7"/>
    <w:uiPriority w:val="99"/>
    <w:rsid w:val="00E321BD"/>
    <w:rPr>
      <w:rFonts w:ascii="Arial" w:hAnsi="Arial" w:cs="Arial"/>
      <w:b/>
      <w:bCs/>
      <w:sz w:val="19"/>
      <w:szCs w:val="19"/>
      <w:shd w:val="clear" w:color="auto" w:fill="FFFFFF"/>
      <w:lang w:eastAsia="sq-AL"/>
    </w:rPr>
  </w:style>
  <w:style w:type="character" w:customStyle="1" w:styleId="Bodytext2Arial6">
    <w:name w:val="Body text (2) + Arial6"/>
    <w:aliases w:val="18 pt2,Italic7,Spacing -2 pt"/>
    <w:uiPriority w:val="99"/>
    <w:rsid w:val="00E321BD"/>
    <w:rPr>
      <w:rFonts w:ascii="Arial" w:hAnsi="Arial" w:cs="Arial"/>
      <w:i/>
      <w:iCs/>
      <w:spacing w:val="-50"/>
      <w:sz w:val="36"/>
      <w:szCs w:val="36"/>
      <w:shd w:val="clear" w:color="auto" w:fill="FFFFFF"/>
      <w:lang w:eastAsia="sq-AL"/>
    </w:rPr>
  </w:style>
  <w:style w:type="character" w:customStyle="1" w:styleId="Bodytext2Arial5">
    <w:name w:val="Body text (2) + Arial5"/>
    <w:aliases w:val="9.5 pt2,Bold6,Small Caps3"/>
    <w:uiPriority w:val="99"/>
    <w:rsid w:val="00E321BD"/>
    <w:rPr>
      <w:rFonts w:ascii="Arial" w:hAnsi="Arial" w:cs="Arial"/>
      <w:b/>
      <w:bCs/>
      <w:smallCaps/>
      <w:sz w:val="19"/>
      <w:szCs w:val="19"/>
      <w:shd w:val="clear" w:color="auto" w:fill="FFFFFF"/>
      <w:lang w:eastAsia="sq-AL"/>
    </w:rPr>
  </w:style>
  <w:style w:type="character" w:customStyle="1" w:styleId="Bodytext2Arial4">
    <w:name w:val="Body text (2) + Arial4"/>
    <w:aliases w:val="4 pt"/>
    <w:uiPriority w:val="99"/>
    <w:rsid w:val="00E321BD"/>
    <w:rPr>
      <w:rFonts w:ascii="Arial" w:hAnsi="Arial" w:cs="Arial"/>
      <w:sz w:val="8"/>
      <w:szCs w:val="8"/>
      <w:shd w:val="clear" w:color="auto" w:fill="FFFFFF"/>
      <w:lang w:eastAsia="sq-AL"/>
    </w:rPr>
  </w:style>
  <w:style w:type="character" w:customStyle="1" w:styleId="Bodytext2Arial3">
    <w:name w:val="Body text (2) + Arial3"/>
    <w:aliases w:val="18 pt1,Italic6"/>
    <w:uiPriority w:val="99"/>
    <w:rsid w:val="00E321BD"/>
    <w:rPr>
      <w:rFonts w:ascii="Arial" w:hAnsi="Arial" w:cs="Arial"/>
      <w:i/>
      <w:iCs/>
      <w:sz w:val="36"/>
      <w:szCs w:val="36"/>
      <w:shd w:val="clear" w:color="auto" w:fill="FFFFFF"/>
      <w:lang w:eastAsia="sq-AL"/>
    </w:rPr>
  </w:style>
  <w:style w:type="character" w:customStyle="1" w:styleId="Bodytext222">
    <w:name w:val="Body text (2)2"/>
    <w:uiPriority w:val="99"/>
    <w:rsid w:val="00E321BD"/>
    <w:rPr>
      <w:strike/>
      <w:sz w:val="22"/>
      <w:szCs w:val="22"/>
      <w:shd w:val="clear" w:color="auto" w:fill="FFFFFF"/>
      <w:lang w:eastAsia="sq-AL"/>
    </w:rPr>
  </w:style>
  <w:style w:type="character" w:customStyle="1" w:styleId="Bodytext34">
    <w:name w:val="Body text (34)_"/>
    <w:link w:val="Bodytext340"/>
    <w:uiPriority w:val="99"/>
    <w:rsid w:val="00E321BD"/>
    <w:rPr>
      <w:rFonts w:ascii="Microsoft Sans Serif" w:hAnsi="Microsoft Sans Serif" w:cs="Microsoft Sans Serif"/>
      <w:shd w:val="clear" w:color="auto" w:fill="FFFFFF"/>
      <w:lang w:eastAsia="sq-AL"/>
    </w:rPr>
  </w:style>
  <w:style w:type="character" w:customStyle="1" w:styleId="Bodytext11Spacing0pt1">
    <w:name w:val="Body text (11) + Spacing 0 pt1"/>
    <w:uiPriority w:val="99"/>
    <w:rsid w:val="00E321BD"/>
    <w:rPr>
      <w:b/>
      <w:bCs/>
      <w:spacing w:val="-10"/>
      <w:sz w:val="18"/>
      <w:szCs w:val="18"/>
      <w:shd w:val="clear" w:color="auto" w:fill="FFFFFF"/>
      <w:lang w:val="sq-AL" w:eastAsia="sq-AL"/>
    </w:rPr>
  </w:style>
  <w:style w:type="character" w:customStyle="1" w:styleId="Bodytext35">
    <w:name w:val="Body text (35)_"/>
    <w:link w:val="Bodytext350"/>
    <w:uiPriority w:val="99"/>
    <w:rsid w:val="00E321BD"/>
    <w:rPr>
      <w:rFonts w:ascii="Franklin Gothic Heavy" w:hAnsi="Franklin Gothic Heavy" w:cs="Franklin Gothic Heavy"/>
      <w:i/>
      <w:iCs/>
      <w:shd w:val="clear" w:color="auto" w:fill="FFFFFF"/>
      <w:lang w:eastAsia="sq-AL"/>
    </w:rPr>
  </w:style>
  <w:style w:type="character" w:customStyle="1" w:styleId="Bodytext214pt">
    <w:name w:val="Body text (2) + 14 pt"/>
    <w:aliases w:val="Bold5,Italic5"/>
    <w:uiPriority w:val="99"/>
    <w:rsid w:val="00E321BD"/>
    <w:rPr>
      <w:b/>
      <w:bCs/>
      <w:i/>
      <w:iCs/>
      <w:spacing w:val="0"/>
      <w:sz w:val="28"/>
      <w:szCs w:val="28"/>
      <w:u w:val="single"/>
      <w:shd w:val="clear" w:color="auto" w:fill="FFFFFF"/>
      <w:lang w:eastAsia="sq-AL"/>
    </w:rPr>
  </w:style>
  <w:style w:type="character" w:customStyle="1" w:styleId="Bodytext214pt1">
    <w:name w:val="Body text (2) + 14 pt1"/>
    <w:uiPriority w:val="99"/>
    <w:rsid w:val="00E321BD"/>
    <w:rPr>
      <w:sz w:val="28"/>
      <w:szCs w:val="28"/>
      <w:shd w:val="clear" w:color="auto" w:fill="FFFFFF"/>
      <w:lang w:eastAsia="sq-AL"/>
    </w:rPr>
  </w:style>
  <w:style w:type="character" w:customStyle="1" w:styleId="Bodytext42">
    <w:name w:val="Body text (4)2"/>
    <w:uiPriority w:val="99"/>
    <w:rsid w:val="00E321BD"/>
    <w:rPr>
      <w:i/>
      <w:iCs/>
      <w:sz w:val="22"/>
      <w:szCs w:val="22"/>
      <w:u w:val="single"/>
      <w:shd w:val="clear" w:color="auto" w:fill="FFFFFF"/>
      <w:lang w:eastAsia="sq-AL"/>
    </w:rPr>
  </w:style>
  <w:style w:type="character" w:customStyle="1" w:styleId="Bodytext4Corbel">
    <w:name w:val="Body text (4) + Corbel"/>
    <w:aliases w:val="13 pt,Bold4"/>
    <w:uiPriority w:val="99"/>
    <w:rsid w:val="00E321BD"/>
    <w:rPr>
      <w:rFonts w:ascii="Corbel" w:hAnsi="Corbel" w:cs="Corbel"/>
      <w:b/>
      <w:bCs/>
      <w:i/>
      <w:iCs/>
      <w:w w:val="100"/>
      <w:sz w:val="26"/>
      <w:szCs w:val="26"/>
      <w:u w:val="single"/>
      <w:shd w:val="clear" w:color="auto" w:fill="FFFFFF"/>
      <w:lang w:eastAsia="sq-AL"/>
    </w:rPr>
  </w:style>
  <w:style w:type="character" w:customStyle="1" w:styleId="Bodytext36">
    <w:name w:val="Body text (36)_"/>
    <w:link w:val="Bodytext360"/>
    <w:uiPriority w:val="99"/>
    <w:rsid w:val="00E321BD"/>
    <w:rPr>
      <w:rFonts w:ascii="Arial" w:hAnsi="Arial" w:cs="Arial"/>
      <w:shd w:val="clear" w:color="auto" w:fill="FFFFFF"/>
    </w:rPr>
  </w:style>
  <w:style w:type="character" w:customStyle="1" w:styleId="Tableofcontents">
    <w:name w:val="Table of contents_"/>
    <w:link w:val="Tableofcontents0"/>
    <w:uiPriority w:val="99"/>
    <w:rsid w:val="00E321BD"/>
    <w:rPr>
      <w:rFonts w:ascii="Microsoft Sans Serif" w:hAnsi="Microsoft Sans Serif" w:cs="Microsoft Sans Serif"/>
      <w:b/>
      <w:bCs/>
      <w:sz w:val="24"/>
      <w:szCs w:val="24"/>
      <w:shd w:val="clear" w:color="auto" w:fill="FFFFFF"/>
    </w:rPr>
  </w:style>
  <w:style w:type="character" w:customStyle="1" w:styleId="TableofcontentsSpacing3pt">
    <w:name w:val="Table of contents + Spacing 3 pt"/>
    <w:uiPriority w:val="99"/>
    <w:rsid w:val="00E321BD"/>
    <w:rPr>
      <w:rFonts w:ascii="Microsoft Sans Serif" w:hAnsi="Microsoft Sans Serif" w:cs="Microsoft Sans Serif"/>
      <w:b/>
      <w:bCs/>
      <w:spacing w:val="60"/>
      <w:sz w:val="24"/>
      <w:szCs w:val="24"/>
      <w:shd w:val="clear" w:color="auto" w:fill="FFFFFF"/>
      <w:lang w:val="sq-AL" w:eastAsia="sq-AL"/>
    </w:rPr>
  </w:style>
  <w:style w:type="character" w:customStyle="1" w:styleId="Tableofcontents2">
    <w:name w:val="Table of contents (2)_"/>
    <w:link w:val="Tableofcontents21"/>
    <w:uiPriority w:val="99"/>
    <w:rsid w:val="00E321BD"/>
    <w:rPr>
      <w:rFonts w:ascii="Verdana" w:hAnsi="Verdana" w:cs="Verdana"/>
      <w:sz w:val="8"/>
      <w:szCs w:val="8"/>
      <w:shd w:val="clear" w:color="auto" w:fill="FFFFFF"/>
    </w:rPr>
  </w:style>
  <w:style w:type="character" w:customStyle="1" w:styleId="Tableofcontents20">
    <w:name w:val="Table of contents (2)"/>
    <w:uiPriority w:val="99"/>
    <w:rsid w:val="00E321BD"/>
    <w:rPr>
      <w:rFonts w:ascii="Verdana" w:hAnsi="Verdana" w:cs="Verdana"/>
      <w:sz w:val="8"/>
      <w:szCs w:val="8"/>
      <w:u w:val="single"/>
      <w:shd w:val="clear" w:color="auto" w:fill="FFFFFF"/>
    </w:rPr>
  </w:style>
  <w:style w:type="character" w:customStyle="1" w:styleId="Tableofcontents2FranklinGothicHeavy">
    <w:name w:val="Table of contents (2) + Franklin Gothic Heavy"/>
    <w:aliases w:val="10 pt2,Italic4"/>
    <w:uiPriority w:val="99"/>
    <w:rsid w:val="00E321BD"/>
    <w:rPr>
      <w:rFonts w:ascii="Franklin Gothic Heavy" w:hAnsi="Franklin Gothic Heavy" w:cs="Franklin Gothic Heavy"/>
      <w:i/>
      <w:iCs/>
      <w:sz w:val="20"/>
      <w:szCs w:val="20"/>
      <w:u w:val="single"/>
      <w:shd w:val="clear" w:color="auto" w:fill="FFFFFF"/>
    </w:rPr>
  </w:style>
  <w:style w:type="character" w:customStyle="1" w:styleId="Bodytext37">
    <w:name w:val="Body text (37)_"/>
    <w:link w:val="Bodytext371"/>
    <w:uiPriority w:val="99"/>
    <w:rsid w:val="00E321BD"/>
    <w:rPr>
      <w:rFonts w:ascii="Microsoft Sans Serif" w:hAnsi="Microsoft Sans Serif" w:cs="Microsoft Sans Serif"/>
      <w:b/>
      <w:bCs/>
      <w:sz w:val="24"/>
      <w:szCs w:val="24"/>
      <w:shd w:val="clear" w:color="auto" w:fill="FFFFFF"/>
    </w:rPr>
  </w:style>
  <w:style w:type="character" w:customStyle="1" w:styleId="Bodytext37Spacing3pt">
    <w:name w:val="Body text (37) + Spacing 3 pt"/>
    <w:uiPriority w:val="99"/>
    <w:rsid w:val="00E321BD"/>
    <w:rPr>
      <w:rFonts w:ascii="Microsoft Sans Serif" w:hAnsi="Microsoft Sans Serif" w:cs="Microsoft Sans Serif"/>
      <w:b/>
      <w:bCs/>
      <w:spacing w:val="60"/>
      <w:sz w:val="24"/>
      <w:szCs w:val="24"/>
      <w:u w:val="single"/>
      <w:shd w:val="clear" w:color="auto" w:fill="FFFFFF"/>
    </w:rPr>
  </w:style>
  <w:style w:type="character" w:customStyle="1" w:styleId="Bodytext370">
    <w:name w:val="Body text (37)"/>
    <w:uiPriority w:val="99"/>
    <w:rsid w:val="00E321BD"/>
    <w:rPr>
      <w:rFonts w:ascii="Microsoft Sans Serif" w:hAnsi="Microsoft Sans Serif" w:cs="Microsoft Sans Serif"/>
      <w:b/>
      <w:bCs/>
      <w:sz w:val="24"/>
      <w:szCs w:val="24"/>
      <w:u w:val="single"/>
      <w:shd w:val="clear" w:color="auto" w:fill="FFFFFF"/>
    </w:rPr>
  </w:style>
  <w:style w:type="character" w:customStyle="1" w:styleId="Bodytext38">
    <w:name w:val="Body text (38)_"/>
    <w:link w:val="Bodytext381"/>
    <w:uiPriority w:val="99"/>
    <w:rsid w:val="00E321BD"/>
    <w:rPr>
      <w:rFonts w:ascii="Microsoft Sans Serif" w:hAnsi="Microsoft Sans Serif" w:cs="Microsoft Sans Serif"/>
      <w:shd w:val="clear" w:color="auto" w:fill="FFFFFF"/>
    </w:rPr>
  </w:style>
  <w:style w:type="character" w:customStyle="1" w:styleId="Bodytext38Bold">
    <w:name w:val="Body text (38) + Bold"/>
    <w:uiPriority w:val="99"/>
    <w:rsid w:val="00E321BD"/>
    <w:rPr>
      <w:rFonts w:ascii="Microsoft Sans Serif" w:hAnsi="Microsoft Sans Serif" w:cs="Microsoft Sans Serif"/>
      <w:b/>
      <w:bCs/>
      <w:sz w:val="24"/>
      <w:szCs w:val="24"/>
      <w:u w:val="single"/>
      <w:shd w:val="clear" w:color="auto" w:fill="FFFFFF"/>
      <w:lang w:val="sq-AL" w:eastAsia="sq-AL"/>
    </w:rPr>
  </w:style>
  <w:style w:type="character" w:customStyle="1" w:styleId="Bodytext38Bold1">
    <w:name w:val="Body text (38) + Bold1"/>
    <w:uiPriority w:val="99"/>
    <w:rsid w:val="00E321BD"/>
    <w:rPr>
      <w:rFonts w:ascii="Microsoft Sans Serif" w:hAnsi="Microsoft Sans Serif" w:cs="Microsoft Sans Serif"/>
      <w:b/>
      <w:bCs/>
      <w:sz w:val="24"/>
      <w:szCs w:val="24"/>
      <w:shd w:val="clear" w:color="auto" w:fill="FFFFFF"/>
      <w:lang w:val="sq-AL" w:eastAsia="sq-AL"/>
    </w:rPr>
  </w:style>
  <w:style w:type="character" w:customStyle="1" w:styleId="Bodytext39">
    <w:name w:val="Body text (39)_"/>
    <w:link w:val="Bodytext390"/>
    <w:uiPriority w:val="99"/>
    <w:rsid w:val="00E321BD"/>
    <w:rPr>
      <w:sz w:val="8"/>
      <w:szCs w:val="8"/>
      <w:shd w:val="clear" w:color="auto" w:fill="FFFFFF"/>
      <w:lang w:eastAsia="sq-AL"/>
    </w:rPr>
  </w:style>
  <w:style w:type="character" w:customStyle="1" w:styleId="Bodytext3911pt">
    <w:name w:val="Body text (39) + 11 pt"/>
    <w:uiPriority w:val="99"/>
    <w:rsid w:val="00E321BD"/>
    <w:rPr>
      <w:sz w:val="22"/>
      <w:szCs w:val="22"/>
      <w:shd w:val="clear" w:color="auto" w:fill="FFFFFF"/>
      <w:lang w:eastAsia="sq-AL"/>
    </w:rPr>
  </w:style>
  <w:style w:type="character" w:customStyle="1" w:styleId="Bodytext39Verdana">
    <w:name w:val="Body text (39) + Verdana"/>
    <w:uiPriority w:val="99"/>
    <w:rsid w:val="00E321BD"/>
    <w:rPr>
      <w:rFonts w:ascii="Verdana" w:hAnsi="Verdana" w:cs="Verdana"/>
      <w:sz w:val="8"/>
      <w:szCs w:val="8"/>
      <w:shd w:val="clear" w:color="auto" w:fill="FFFFFF"/>
      <w:lang w:eastAsia="sq-AL"/>
    </w:rPr>
  </w:style>
  <w:style w:type="character" w:customStyle="1" w:styleId="Bodytext38TimesNewRoman">
    <w:name w:val="Body text (38) + Times New Roman"/>
    <w:aliases w:val="17 pt,Scale 40%"/>
    <w:uiPriority w:val="99"/>
    <w:rsid w:val="00E321BD"/>
    <w:rPr>
      <w:rFonts w:ascii="Times New Roman" w:hAnsi="Times New Roman" w:cs="Times New Roman"/>
      <w:w w:val="40"/>
      <w:sz w:val="34"/>
      <w:szCs w:val="34"/>
      <w:shd w:val="clear" w:color="auto" w:fill="FFFFFF"/>
    </w:rPr>
  </w:style>
  <w:style w:type="character" w:customStyle="1" w:styleId="Bodytext38Spacing3pt">
    <w:name w:val="Body text (38) + Spacing 3 pt"/>
    <w:uiPriority w:val="99"/>
    <w:rsid w:val="00E321BD"/>
    <w:rPr>
      <w:rFonts w:ascii="Microsoft Sans Serif" w:hAnsi="Microsoft Sans Serif" w:cs="Microsoft Sans Serif"/>
      <w:spacing w:val="60"/>
      <w:u w:val="single"/>
      <w:shd w:val="clear" w:color="auto" w:fill="FFFFFF"/>
      <w:lang w:val="sq-AL" w:eastAsia="sq-AL"/>
    </w:rPr>
  </w:style>
  <w:style w:type="character" w:customStyle="1" w:styleId="Bodytext380">
    <w:name w:val="Body text (38)"/>
    <w:uiPriority w:val="99"/>
    <w:rsid w:val="00E321BD"/>
    <w:rPr>
      <w:rFonts w:ascii="Microsoft Sans Serif" w:hAnsi="Microsoft Sans Serif" w:cs="Microsoft Sans Serif"/>
      <w:u w:val="single"/>
      <w:shd w:val="clear" w:color="auto" w:fill="FFFFFF"/>
    </w:rPr>
  </w:style>
  <w:style w:type="character" w:customStyle="1" w:styleId="Bodytext38Arial">
    <w:name w:val="Body text (38) + Arial"/>
    <w:aliases w:val="Italic3"/>
    <w:uiPriority w:val="99"/>
    <w:rsid w:val="00E321BD"/>
    <w:rPr>
      <w:rFonts w:ascii="Arial" w:hAnsi="Arial" w:cs="Arial"/>
      <w:i/>
      <w:iCs/>
      <w:sz w:val="24"/>
      <w:szCs w:val="24"/>
      <w:shd w:val="clear" w:color="auto" w:fill="FFFFFF"/>
      <w:lang w:val="sq-AL" w:eastAsia="sq-AL"/>
    </w:rPr>
  </w:style>
  <w:style w:type="character" w:customStyle="1" w:styleId="Heading920">
    <w:name w:val="Heading #9 (2)_"/>
    <w:link w:val="Heading921"/>
    <w:uiPriority w:val="99"/>
    <w:rsid w:val="00E321BD"/>
    <w:rPr>
      <w:shd w:val="clear" w:color="auto" w:fill="FFFFFF"/>
      <w:lang w:eastAsia="sq-AL"/>
    </w:rPr>
  </w:style>
  <w:style w:type="character" w:customStyle="1" w:styleId="Heading922">
    <w:name w:val="Heading #9 (2)"/>
    <w:uiPriority w:val="99"/>
    <w:rsid w:val="00E321BD"/>
    <w:rPr>
      <w:strike/>
      <w:sz w:val="22"/>
      <w:szCs w:val="22"/>
      <w:shd w:val="clear" w:color="auto" w:fill="FFFFFF"/>
      <w:lang w:eastAsia="sq-AL"/>
    </w:rPr>
  </w:style>
  <w:style w:type="character" w:customStyle="1" w:styleId="Bodytext10MicrosoftSansSerif">
    <w:name w:val="Body text (10) + Microsoft Sans Serif"/>
    <w:aliases w:val="Not Bold2,Not Italic3"/>
    <w:uiPriority w:val="99"/>
    <w:rsid w:val="00E321BD"/>
    <w:rPr>
      <w:rFonts w:ascii="Microsoft Sans Serif" w:hAnsi="Microsoft Sans Serif" w:cs="Microsoft Sans Serif"/>
      <w:b w:val="0"/>
      <w:bCs w:val="0"/>
      <w:i w:val="0"/>
      <w:iCs w:val="0"/>
      <w:spacing w:val="0"/>
      <w:shd w:val="clear" w:color="auto" w:fill="FFFFFF"/>
    </w:rPr>
  </w:style>
  <w:style w:type="character" w:customStyle="1" w:styleId="Bodytext10MicrosoftSansSerif1">
    <w:name w:val="Body text (10) + Microsoft Sans Serif1"/>
    <w:aliases w:val="Not Bold1,Not Italic2"/>
    <w:uiPriority w:val="99"/>
    <w:rsid w:val="00E321BD"/>
    <w:rPr>
      <w:rFonts w:ascii="Microsoft Sans Serif" w:hAnsi="Microsoft Sans Serif" w:cs="Microsoft Sans Serif"/>
      <w:b w:val="0"/>
      <w:bCs w:val="0"/>
      <w:i w:val="0"/>
      <w:iCs w:val="0"/>
      <w:spacing w:val="0"/>
      <w:u w:val="single"/>
      <w:shd w:val="clear" w:color="auto" w:fill="FFFFFF"/>
      <w:lang w:val="sq-AL" w:eastAsia="sq-AL"/>
    </w:rPr>
  </w:style>
  <w:style w:type="character" w:customStyle="1" w:styleId="Bodytext10NotItalic1">
    <w:name w:val="Body text (10) + Not Italic1"/>
    <w:uiPriority w:val="99"/>
    <w:rsid w:val="00E321BD"/>
    <w:rPr>
      <w:b/>
      <w:bCs/>
      <w:i w:val="0"/>
      <w:iCs w:val="0"/>
      <w:shd w:val="clear" w:color="auto" w:fill="FFFFFF"/>
      <w:lang w:val="sq-AL" w:eastAsia="sq-AL"/>
    </w:rPr>
  </w:style>
  <w:style w:type="character" w:customStyle="1" w:styleId="Bodytext38TimesNewRoman4">
    <w:name w:val="Body text (38) + Times New Roman4"/>
    <w:aliases w:val="Bold3"/>
    <w:uiPriority w:val="99"/>
    <w:rsid w:val="00E321BD"/>
    <w:rPr>
      <w:rFonts w:ascii="Times New Roman" w:hAnsi="Times New Roman" w:cs="Times New Roman"/>
      <w:b/>
      <w:bCs/>
      <w:shd w:val="clear" w:color="auto" w:fill="FFFFFF"/>
    </w:rPr>
  </w:style>
  <w:style w:type="character" w:customStyle="1" w:styleId="Bodytext38TimesNewRoman3">
    <w:name w:val="Body text (38) + Times New Roman3"/>
    <w:aliases w:val="Bold2,Italic2"/>
    <w:uiPriority w:val="99"/>
    <w:rsid w:val="00E321BD"/>
    <w:rPr>
      <w:rFonts w:ascii="Times New Roman" w:hAnsi="Times New Roman" w:cs="Times New Roman"/>
      <w:b/>
      <w:bCs/>
      <w:i/>
      <w:iCs/>
      <w:shd w:val="clear" w:color="auto" w:fill="FFFFFF"/>
    </w:rPr>
  </w:style>
  <w:style w:type="character" w:customStyle="1" w:styleId="Bodytext4FranklinGothicHeavy">
    <w:name w:val="Body text (4) + Franklin Gothic Heavy"/>
    <w:aliases w:val="4 pt1,Not Italic1"/>
    <w:uiPriority w:val="99"/>
    <w:rsid w:val="00E321BD"/>
    <w:rPr>
      <w:rFonts w:ascii="Franklin Gothic Heavy" w:hAnsi="Franklin Gothic Heavy" w:cs="Franklin Gothic Heavy"/>
      <w:i w:val="0"/>
      <w:iCs w:val="0"/>
      <w:sz w:val="8"/>
      <w:szCs w:val="8"/>
      <w:shd w:val="clear" w:color="auto" w:fill="FFFFFF"/>
      <w:lang w:eastAsia="sq-AL"/>
    </w:rPr>
  </w:style>
  <w:style w:type="character" w:customStyle="1" w:styleId="Bodytext400">
    <w:name w:val="Body text (40)_"/>
    <w:link w:val="Bodytext401"/>
    <w:uiPriority w:val="99"/>
    <w:rsid w:val="00E321BD"/>
    <w:rPr>
      <w:rFonts w:ascii="Arial" w:hAnsi="Arial" w:cs="Arial"/>
      <w:i/>
      <w:iCs/>
      <w:sz w:val="24"/>
      <w:szCs w:val="24"/>
      <w:shd w:val="clear" w:color="auto" w:fill="FFFFFF"/>
    </w:rPr>
  </w:style>
  <w:style w:type="character" w:customStyle="1" w:styleId="Bodytext38TimesNewRoman2">
    <w:name w:val="Body text (38) + Times New Roman2"/>
    <w:aliases w:val="11 pt"/>
    <w:uiPriority w:val="99"/>
    <w:rsid w:val="00E321BD"/>
    <w:rPr>
      <w:rFonts w:ascii="Times New Roman" w:hAnsi="Times New Roman" w:cs="Times New Roman"/>
      <w:sz w:val="22"/>
      <w:szCs w:val="22"/>
      <w:shd w:val="clear" w:color="auto" w:fill="FFFFFF"/>
      <w:lang w:val="sq-AL" w:eastAsia="sq-AL"/>
    </w:rPr>
  </w:style>
  <w:style w:type="character" w:customStyle="1" w:styleId="Bodytext38TimesNewRoman1">
    <w:name w:val="Body text (38) + Times New Roman1"/>
    <w:aliases w:val="11 pt2"/>
    <w:uiPriority w:val="99"/>
    <w:rsid w:val="00E321BD"/>
    <w:rPr>
      <w:rFonts w:ascii="Times New Roman" w:hAnsi="Times New Roman" w:cs="Times New Roman"/>
      <w:strike/>
      <w:sz w:val="22"/>
      <w:szCs w:val="22"/>
      <w:shd w:val="clear" w:color="auto" w:fill="FFFFFF"/>
      <w:lang w:val="sq-AL" w:eastAsia="sq-AL"/>
    </w:rPr>
  </w:style>
  <w:style w:type="character" w:customStyle="1" w:styleId="Bodytext410">
    <w:name w:val="Body text (41)_"/>
    <w:link w:val="Bodytext411"/>
    <w:uiPriority w:val="99"/>
    <w:rsid w:val="00E321BD"/>
    <w:rPr>
      <w:b/>
      <w:bCs/>
      <w:sz w:val="21"/>
      <w:szCs w:val="21"/>
      <w:shd w:val="clear" w:color="auto" w:fill="FFFFFF"/>
    </w:rPr>
  </w:style>
  <w:style w:type="character" w:customStyle="1" w:styleId="Tablecaption5">
    <w:name w:val="Table caption (5)_"/>
    <w:link w:val="Tablecaption51"/>
    <w:uiPriority w:val="99"/>
    <w:rsid w:val="00E321BD"/>
    <w:rPr>
      <w:rFonts w:ascii="Arial" w:hAnsi="Arial" w:cs="Arial"/>
      <w:b/>
      <w:bCs/>
      <w:sz w:val="21"/>
      <w:szCs w:val="21"/>
      <w:shd w:val="clear" w:color="auto" w:fill="FFFFFF"/>
      <w:lang w:eastAsia="sq-AL"/>
    </w:rPr>
  </w:style>
  <w:style w:type="character" w:customStyle="1" w:styleId="Tablecaption50">
    <w:name w:val="Table caption (5)"/>
    <w:uiPriority w:val="99"/>
    <w:rsid w:val="00E321BD"/>
    <w:rPr>
      <w:rFonts w:ascii="Arial" w:hAnsi="Arial" w:cs="Arial"/>
      <w:b/>
      <w:bCs/>
      <w:sz w:val="21"/>
      <w:szCs w:val="21"/>
      <w:u w:val="single"/>
      <w:shd w:val="clear" w:color="auto" w:fill="FFFFFF"/>
      <w:lang w:eastAsia="sq-AL"/>
    </w:rPr>
  </w:style>
  <w:style w:type="character" w:customStyle="1" w:styleId="Bodytext2MicrosoftSansSerif2">
    <w:name w:val="Body text (2) + Microsoft Sans Serif2"/>
    <w:aliases w:val="15 pt"/>
    <w:uiPriority w:val="99"/>
    <w:rsid w:val="00E321BD"/>
    <w:rPr>
      <w:rFonts w:ascii="Microsoft Sans Serif" w:hAnsi="Microsoft Sans Serif" w:cs="Microsoft Sans Serif"/>
      <w:sz w:val="30"/>
      <w:szCs w:val="30"/>
      <w:shd w:val="clear" w:color="auto" w:fill="FFFFFF"/>
      <w:lang w:eastAsia="sq-AL"/>
    </w:rPr>
  </w:style>
  <w:style w:type="character" w:customStyle="1" w:styleId="Bodytext2Corbel">
    <w:name w:val="Body text (2) + Corbel"/>
    <w:aliases w:val="Spacing 1 pt1"/>
    <w:uiPriority w:val="99"/>
    <w:rsid w:val="00E321BD"/>
    <w:rPr>
      <w:rFonts w:ascii="Corbel" w:hAnsi="Corbel" w:cs="Corbel"/>
      <w:spacing w:val="20"/>
      <w:sz w:val="22"/>
      <w:szCs w:val="22"/>
      <w:shd w:val="clear" w:color="auto" w:fill="FFFFFF"/>
      <w:lang w:eastAsia="sq-AL"/>
    </w:rPr>
  </w:style>
  <w:style w:type="character" w:customStyle="1" w:styleId="Bodytext2MicrosoftSansSerif1">
    <w:name w:val="Body text (2) + Microsoft Sans Serif1"/>
    <w:aliases w:val="7 pt,Scale 60%"/>
    <w:uiPriority w:val="99"/>
    <w:rsid w:val="00E321BD"/>
    <w:rPr>
      <w:rFonts w:ascii="Microsoft Sans Serif" w:hAnsi="Microsoft Sans Serif" w:cs="Microsoft Sans Serif"/>
      <w:w w:val="60"/>
      <w:sz w:val="14"/>
      <w:szCs w:val="14"/>
      <w:shd w:val="clear" w:color="auto" w:fill="FFFFFF"/>
      <w:lang w:eastAsia="sq-AL"/>
    </w:rPr>
  </w:style>
  <w:style w:type="character" w:customStyle="1" w:styleId="Bodytext2Arial2">
    <w:name w:val="Body text (2) + Arial2"/>
    <w:aliases w:val="9.5 pt1,Bold1,Spacing 3 pt2"/>
    <w:uiPriority w:val="99"/>
    <w:rsid w:val="00E321BD"/>
    <w:rPr>
      <w:rFonts w:ascii="Arial" w:hAnsi="Arial" w:cs="Arial"/>
      <w:b/>
      <w:bCs/>
      <w:spacing w:val="60"/>
      <w:sz w:val="19"/>
      <w:szCs w:val="19"/>
      <w:shd w:val="clear" w:color="auto" w:fill="FFFFFF"/>
      <w:lang w:eastAsia="sq-AL"/>
    </w:rPr>
  </w:style>
  <w:style w:type="character" w:customStyle="1" w:styleId="Bodytext420">
    <w:name w:val="Body text (42)_"/>
    <w:link w:val="Bodytext421"/>
    <w:uiPriority w:val="99"/>
    <w:rsid w:val="00E321BD"/>
    <w:rPr>
      <w:rFonts w:ascii="Microsoft Sans Serif" w:hAnsi="Microsoft Sans Serif" w:cs="Microsoft Sans Serif"/>
      <w:sz w:val="30"/>
      <w:szCs w:val="30"/>
      <w:shd w:val="clear" w:color="auto" w:fill="FFFFFF"/>
    </w:rPr>
  </w:style>
  <w:style w:type="character" w:customStyle="1" w:styleId="Bodytext372">
    <w:name w:val="Body text (37)2"/>
    <w:uiPriority w:val="99"/>
    <w:rsid w:val="00E321BD"/>
    <w:rPr>
      <w:rFonts w:ascii="Microsoft Sans Serif" w:hAnsi="Microsoft Sans Serif" w:cs="Microsoft Sans Serif"/>
      <w:b/>
      <w:bCs/>
      <w:spacing w:val="0"/>
      <w:sz w:val="24"/>
      <w:szCs w:val="24"/>
      <w:u w:val="none"/>
    </w:rPr>
  </w:style>
  <w:style w:type="character" w:customStyle="1" w:styleId="Bodytext220pt">
    <w:name w:val="Body text (2) + 20 pt"/>
    <w:aliases w:val="Italic1,Small Caps2,Spacing 3 pt1"/>
    <w:uiPriority w:val="99"/>
    <w:rsid w:val="00E321BD"/>
    <w:rPr>
      <w:i/>
      <w:iCs/>
      <w:smallCaps/>
      <w:spacing w:val="70"/>
      <w:sz w:val="40"/>
      <w:szCs w:val="40"/>
      <w:shd w:val="clear" w:color="auto" w:fill="FFFFFF"/>
      <w:lang w:eastAsia="sq-AL"/>
    </w:rPr>
  </w:style>
  <w:style w:type="character" w:customStyle="1" w:styleId="Bodytext216pt">
    <w:name w:val="Body text (2) + 16 pt"/>
    <w:uiPriority w:val="99"/>
    <w:rsid w:val="00E321BD"/>
    <w:rPr>
      <w:sz w:val="32"/>
      <w:szCs w:val="32"/>
      <w:shd w:val="clear" w:color="auto" w:fill="FFFFFF"/>
      <w:lang w:eastAsia="sq-AL"/>
    </w:rPr>
  </w:style>
  <w:style w:type="character" w:customStyle="1" w:styleId="Bodytext216pt1">
    <w:name w:val="Body text (2) + 16 pt1"/>
    <w:aliases w:val="Spacing -1 pt1"/>
    <w:uiPriority w:val="99"/>
    <w:rsid w:val="00E321BD"/>
    <w:rPr>
      <w:spacing w:val="-20"/>
      <w:sz w:val="32"/>
      <w:szCs w:val="32"/>
      <w:shd w:val="clear" w:color="auto" w:fill="FFFFFF"/>
      <w:lang w:eastAsia="sq-AL"/>
    </w:rPr>
  </w:style>
  <w:style w:type="character" w:customStyle="1" w:styleId="Bodytext2Arial1">
    <w:name w:val="Body text (2) + Arial1"/>
    <w:aliases w:val="10 pt1"/>
    <w:uiPriority w:val="99"/>
    <w:rsid w:val="00E321BD"/>
    <w:rPr>
      <w:rFonts w:ascii="Arial" w:hAnsi="Arial" w:cs="Arial"/>
      <w:sz w:val="20"/>
      <w:szCs w:val="20"/>
      <w:shd w:val="clear" w:color="auto" w:fill="FFFFFF"/>
      <w:lang w:eastAsia="sq-AL"/>
    </w:rPr>
  </w:style>
  <w:style w:type="character" w:customStyle="1" w:styleId="Bodytext2PalatinoLinotype">
    <w:name w:val="Body text (2) + Palatino Linotype"/>
    <w:aliases w:val="27 pt,Scale 150%"/>
    <w:uiPriority w:val="99"/>
    <w:rsid w:val="00E321BD"/>
    <w:rPr>
      <w:rFonts w:ascii="Palatino Linotype" w:hAnsi="Palatino Linotype" w:cs="Palatino Linotype"/>
      <w:w w:val="150"/>
      <w:sz w:val="54"/>
      <w:szCs w:val="54"/>
      <w:shd w:val="clear" w:color="auto" w:fill="FFFFFF"/>
      <w:lang w:eastAsia="sq-AL"/>
    </w:rPr>
  </w:style>
  <w:style w:type="character" w:customStyle="1" w:styleId="Bodytext2PalatinoLinotype1">
    <w:name w:val="Body text (2) + Palatino Linotype1"/>
    <w:aliases w:val="27 pt1,Small Caps1,Scale 150%1"/>
    <w:uiPriority w:val="99"/>
    <w:rsid w:val="00E321BD"/>
    <w:rPr>
      <w:rFonts w:ascii="Palatino Linotype" w:hAnsi="Palatino Linotype" w:cs="Palatino Linotype"/>
      <w:smallCaps/>
      <w:w w:val="150"/>
      <w:sz w:val="54"/>
      <w:szCs w:val="54"/>
      <w:shd w:val="clear" w:color="auto" w:fill="FFFFFF"/>
      <w:lang w:eastAsia="sq-AL"/>
    </w:rPr>
  </w:style>
  <w:style w:type="character" w:customStyle="1" w:styleId="Heading104">
    <w:name w:val="Heading #10 (4)_"/>
    <w:link w:val="Heading1040"/>
    <w:uiPriority w:val="99"/>
    <w:rsid w:val="00E321BD"/>
    <w:rPr>
      <w:shd w:val="clear" w:color="auto" w:fill="FFFFFF"/>
    </w:rPr>
  </w:style>
  <w:style w:type="character" w:customStyle="1" w:styleId="Bodytext2SmallCaps1">
    <w:name w:val="Body text (2) + Small Caps1"/>
    <w:uiPriority w:val="99"/>
    <w:rsid w:val="00E321BD"/>
    <w:rPr>
      <w:smallCaps/>
      <w:sz w:val="22"/>
      <w:szCs w:val="22"/>
      <w:shd w:val="clear" w:color="auto" w:fill="FFFFFF"/>
      <w:lang w:eastAsia="sq-AL"/>
    </w:rPr>
  </w:style>
  <w:style w:type="character" w:customStyle="1" w:styleId="Bodytext430">
    <w:name w:val="Body text (43)_"/>
    <w:link w:val="Bodytext431"/>
    <w:uiPriority w:val="99"/>
    <w:rsid w:val="00E321BD"/>
    <w:rPr>
      <w:rFonts w:ascii="Corbel" w:hAnsi="Corbel" w:cs="Corbel"/>
      <w:spacing w:val="-40"/>
      <w:shd w:val="clear" w:color="auto" w:fill="FFFFFF"/>
    </w:rPr>
  </w:style>
  <w:style w:type="character" w:customStyle="1" w:styleId="Bodytext43TimesNewRoman">
    <w:name w:val="Body text (43) + Times New Roman"/>
    <w:aliases w:val="11 pt1,Spacing 0 pt1"/>
    <w:uiPriority w:val="99"/>
    <w:rsid w:val="00E321BD"/>
    <w:rPr>
      <w:rFonts w:ascii="Times New Roman" w:hAnsi="Times New Roman" w:cs="Times New Roman"/>
      <w:spacing w:val="0"/>
      <w:sz w:val="22"/>
      <w:szCs w:val="22"/>
      <w:shd w:val="clear" w:color="auto" w:fill="FFFFFF"/>
    </w:rPr>
  </w:style>
  <w:style w:type="character" w:customStyle="1" w:styleId="Heading103">
    <w:name w:val="Heading #10 (3)_"/>
    <w:link w:val="Heading1030"/>
    <w:uiPriority w:val="99"/>
    <w:rsid w:val="00E321BD"/>
    <w:rPr>
      <w:rFonts w:ascii="Arial" w:hAnsi="Arial" w:cs="Arial"/>
      <w:b/>
      <w:bCs/>
      <w:sz w:val="26"/>
      <w:szCs w:val="26"/>
      <w:shd w:val="clear" w:color="auto" w:fill="FFFFFF"/>
      <w:lang w:eastAsia="sq-AL"/>
    </w:rPr>
  </w:style>
  <w:style w:type="paragraph" w:customStyle="1" w:styleId="Footnote0">
    <w:name w:val="Footnote"/>
    <w:basedOn w:val="Normal"/>
    <w:link w:val="Footnote"/>
    <w:uiPriority w:val="99"/>
    <w:rsid w:val="00E321BD"/>
    <w:pPr>
      <w:widowControl w:val="0"/>
      <w:shd w:val="clear" w:color="auto" w:fill="FFFFFF"/>
      <w:spacing w:after="0" w:line="240" w:lineRule="atLeast"/>
    </w:pPr>
    <w:rPr>
      <w:b/>
      <w:bCs/>
      <w:sz w:val="18"/>
      <w:szCs w:val="18"/>
    </w:rPr>
  </w:style>
  <w:style w:type="paragraph" w:customStyle="1" w:styleId="Footnote20">
    <w:name w:val="Footnote (2)"/>
    <w:basedOn w:val="Normal"/>
    <w:link w:val="Footnote2"/>
    <w:uiPriority w:val="99"/>
    <w:rsid w:val="00E321BD"/>
    <w:pPr>
      <w:widowControl w:val="0"/>
      <w:shd w:val="clear" w:color="auto" w:fill="FFFFFF"/>
      <w:spacing w:after="0" w:line="240" w:lineRule="atLeast"/>
    </w:pPr>
    <w:rPr>
      <w:b/>
      <w:bCs/>
      <w:i/>
      <w:iCs/>
    </w:rPr>
  </w:style>
  <w:style w:type="paragraph" w:customStyle="1" w:styleId="Bodytext31">
    <w:name w:val="Body text (3)1"/>
    <w:basedOn w:val="Normal"/>
    <w:link w:val="Bodytext30"/>
    <w:uiPriority w:val="99"/>
    <w:rsid w:val="00E321BD"/>
    <w:pPr>
      <w:widowControl w:val="0"/>
      <w:shd w:val="clear" w:color="auto" w:fill="FFFFFF"/>
      <w:spacing w:after="0" w:line="274" w:lineRule="exact"/>
      <w:ind w:hanging="720"/>
    </w:pPr>
    <w:rPr>
      <w:lang w:eastAsia="sq-AL"/>
    </w:rPr>
  </w:style>
  <w:style w:type="paragraph" w:customStyle="1" w:styleId="Bodytext21">
    <w:name w:val="Body text (2)1"/>
    <w:basedOn w:val="Normal"/>
    <w:link w:val="Bodytext20"/>
    <w:uiPriority w:val="99"/>
    <w:rsid w:val="00E321BD"/>
    <w:pPr>
      <w:widowControl w:val="0"/>
      <w:shd w:val="clear" w:color="auto" w:fill="FFFFFF"/>
      <w:spacing w:after="0" w:line="274" w:lineRule="exact"/>
      <w:ind w:hanging="1100"/>
      <w:jc w:val="center"/>
    </w:pPr>
    <w:rPr>
      <w:lang w:eastAsia="sq-AL"/>
    </w:rPr>
  </w:style>
  <w:style w:type="paragraph" w:customStyle="1" w:styleId="Heading111">
    <w:name w:val="Heading #111"/>
    <w:basedOn w:val="Normal"/>
    <w:link w:val="Heading11"/>
    <w:uiPriority w:val="99"/>
    <w:rsid w:val="00E321BD"/>
    <w:pPr>
      <w:widowControl w:val="0"/>
      <w:shd w:val="clear" w:color="auto" w:fill="FFFFFF"/>
      <w:spacing w:after="0" w:line="240" w:lineRule="atLeast"/>
    </w:pPr>
    <w:rPr>
      <w:b/>
      <w:bCs/>
      <w:lang w:eastAsia="sq-AL"/>
    </w:rPr>
  </w:style>
  <w:style w:type="paragraph" w:customStyle="1" w:styleId="Bodytext41">
    <w:name w:val="Body text (4)1"/>
    <w:basedOn w:val="Normal"/>
    <w:link w:val="Bodytext40"/>
    <w:uiPriority w:val="99"/>
    <w:rsid w:val="00E321BD"/>
    <w:pPr>
      <w:widowControl w:val="0"/>
      <w:shd w:val="clear" w:color="auto" w:fill="FFFFFF"/>
      <w:spacing w:after="0" w:line="240" w:lineRule="atLeast"/>
    </w:pPr>
    <w:rPr>
      <w:i/>
      <w:iCs/>
      <w:lang w:eastAsia="sq-AL"/>
    </w:rPr>
  </w:style>
  <w:style w:type="paragraph" w:customStyle="1" w:styleId="Bodytext51">
    <w:name w:val="Body text (5)1"/>
    <w:basedOn w:val="Normal"/>
    <w:link w:val="Bodytext50"/>
    <w:uiPriority w:val="99"/>
    <w:rsid w:val="00E321BD"/>
    <w:pPr>
      <w:widowControl w:val="0"/>
      <w:shd w:val="clear" w:color="auto" w:fill="FFFFFF"/>
      <w:spacing w:after="0" w:line="240" w:lineRule="atLeast"/>
    </w:pPr>
    <w:rPr>
      <w:i/>
      <w:iCs/>
    </w:rPr>
  </w:style>
  <w:style w:type="paragraph" w:customStyle="1" w:styleId="Bodytext61">
    <w:name w:val="Body text (6)1"/>
    <w:basedOn w:val="Normal"/>
    <w:link w:val="Bodytext60"/>
    <w:uiPriority w:val="99"/>
    <w:rsid w:val="00E321BD"/>
    <w:pPr>
      <w:widowControl w:val="0"/>
      <w:shd w:val="clear" w:color="auto" w:fill="FFFFFF"/>
      <w:spacing w:after="0" w:line="254" w:lineRule="exact"/>
      <w:ind w:hanging="1980"/>
      <w:jc w:val="center"/>
    </w:pPr>
    <w:rPr>
      <w:b/>
      <w:bCs/>
    </w:rPr>
  </w:style>
  <w:style w:type="paragraph" w:customStyle="1" w:styleId="Bodytext71">
    <w:name w:val="Body text (7)1"/>
    <w:basedOn w:val="Normal"/>
    <w:link w:val="Bodytext70"/>
    <w:uiPriority w:val="99"/>
    <w:rsid w:val="00E321BD"/>
    <w:pPr>
      <w:widowControl w:val="0"/>
      <w:shd w:val="clear" w:color="auto" w:fill="FFFFFF"/>
      <w:spacing w:after="0" w:line="254" w:lineRule="exact"/>
      <w:jc w:val="center"/>
    </w:pPr>
    <w:rPr>
      <w:b/>
      <w:bCs/>
      <w:lang w:eastAsia="sq-AL"/>
    </w:rPr>
  </w:style>
  <w:style w:type="paragraph" w:customStyle="1" w:styleId="Heading51">
    <w:name w:val="Heading #5"/>
    <w:basedOn w:val="Normal"/>
    <w:link w:val="Heading50"/>
    <w:uiPriority w:val="99"/>
    <w:rsid w:val="00E321BD"/>
    <w:pPr>
      <w:widowControl w:val="0"/>
      <w:shd w:val="clear" w:color="auto" w:fill="FFFFFF"/>
      <w:spacing w:after="0" w:line="240" w:lineRule="atLeast"/>
      <w:outlineLvl w:val="4"/>
    </w:pPr>
    <w:rPr>
      <w:lang w:eastAsia="sq-AL"/>
    </w:rPr>
  </w:style>
  <w:style w:type="paragraph" w:customStyle="1" w:styleId="Bodytext81">
    <w:name w:val="Body text (8)1"/>
    <w:basedOn w:val="Normal"/>
    <w:link w:val="Bodytext80"/>
    <w:uiPriority w:val="99"/>
    <w:rsid w:val="00E321BD"/>
    <w:pPr>
      <w:widowControl w:val="0"/>
      <w:shd w:val="clear" w:color="auto" w:fill="FFFFFF"/>
      <w:spacing w:after="0" w:line="240" w:lineRule="atLeast"/>
    </w:pPr>
    <w:rPr>
      <w:b/>
      <w:bCs/>
      <w:i/>
      <w:iCs/>
      <w:lang w:eastAsia="sq-AL"/>
    </w:rPr>
  </w:style>
  <w:style w:type="paragraph" w:customStyle="1" w:styleId="Bodytext91">
    <w:name w:val="Body text (9)1"/>
    <w:basedOn w:val="Normal"/>
    <w:link w:val="Bodytext90"/>
    <w:uiPriority w:val="99"/>
    <w:rsid w:val="00E321BD"/>
    <w:pPr>
      <w:widowControl w:val="0"/>
      <w:shd w:val="clear" w:color="auto" w:fill="FFFFFF"/>
      <w:spacing w:after="0" w:line="240" w:lineRule="atLeast"/>
      <w:ind w:hanging="340"/>
    </w:pPr>
    <w:rPr>
      <w:sz w:val="26"/>
      <w:szCs w:val="26"/>
    </w:rPr>
  </w:style>
  <w:style w:type="paragraph" w:customStyle="1" w:styleId="Bodytext101">
    <w:name w:val="Body text (10)1"/>
    <w:basedOn w:val="Normal"/>
    <w:link w:val="Bodytext100"/>
    <w:uiPriority w:val="99"/>
    <w:rsid w:val="00E321BD"/>
    <w:pPr>
      <w:widowControl w:val="0"/>
      <w:shd w:val="clear" w:color="auto" w:fill="FFFFFF"/>
      <w:spacing w:after="0" w:line="240" w:lineRule="atLeast"/>
    </w:pPr>
    <w:rPr>
      <w:b/>
      <w:bCs/>
      <w:i/>
      <w:iCs/>
    </w:rPr>
  </w:style>
  <w:style w:type="paragraph" w:customStyle="1" w:styleId="Bodytext111">
    <w:name w:val="Body text (11)1"/>
    <w:basedOn w:val="Normal"/>
    <w:link w:val="Bodytext110"/>
    <w:uiPriority w:val="99"/>
    <w:rsid w:val="00E321BD"/>
    <w:pPr>
      <w:widowControl w:val="0"/>
      <w:shd w:val="clear" w:color="auto" w:fill="FFFFFF"/>
      <w:spacing w:after="0" w:line="259" w:lineRule="exact"/>
      <w:jc w:val="center"/>
    </w:pPr>
    <w:rPr>
      <w:b/>
      <w:bCs/>
      <w:sz w:val="18"/>
      <w:szCs w:val="18"/>
    </w:rPr>
  </w:style>
  <w:style w:type="paragraph" w:customStyle="1" w:styleId="Bodytext121">
    <w:name w:val="Body text (12)1"/>
    <w:basedOn w:val="Normal"/>
    <w:link w:val="Bodytext120"/>
    <w:uiPriority w:val="99"/>
    <w:rsid w:val="00E321BD"/>
    <w:pPr>
      <w:widowControl w:val="0"/>
      <w:shd w:val="clear" w:color="auto" w:fill="FFFFFF"/>
      <w:spacing w:after="0" w:line="240" w:lineRule="atLeast"/>
    </w:pPr>
    <w:rPr>
      <w:b/>
      <w:bCs/>
      <w:spacing w:val="60"/>
      <w:sz w:val="32"/>
      <w:szCs w:val="32"/>
    </w:rPr>
  </w:style>
  <w:style w:type="paragraph" w:customStyle="1" w:styleId="Heading810">
    <w:name w:val="Heading #81"/>
    <w:basedOn w:val="Normal"/>
    <w:link w:val="Heading81"/>
    <w:uiPriority w:val="99"/>
    <w:rsid w:val="00E321BD"/>
    <w:pPr>
      <w:widowControl w:val="0"/>
      <w:shd w:val="clear" w:color="auto" w:fill="FFFFFF"/>
      <w:spacing w:after="0" w:line="240" w:lineRule="atLeast"/>
      <w:outlineLvl w:val="7"/>
    </w:pPr>
  </w:style>
  <w:style w:type="paragraph" w:customStyle="1" w:styleId="Bodytext130">
    <w:name w:val="Body text (13)"/>
    <w:basedOn w:val="Normal"/>
    <w:link w:val="Bodytext13"/>
    <w:uiPriority w:val="99"/>
    <w:rsid w:val="00E321BD"/>
    <w:pPr>
      <w:widowControl w:val="0"/>
      <w:shd w:val="clear" w:color="auto" w:fill="FFFFFF"/>
      <w:spacing w:after="0" w:line="240" w:lineRule="atLeast"/>
      <w:jc w:val="center"/>
    </w:pPr>
    <w:rPr>
      <w:rFonts w:ascii="Franklin Gothic Heavy" w:hAnsi="Franklin Gothic Heavy" w:cs="Franklin Gothic Heavy"/>
      <w:spacing w:val="60"/>
      <w:sz w:val="18"/>
      <w:szCs w:val="18"/>
      <w:lang w:eastAsia="sq-AL"/>
    </w:rPr>
  </w:style>
  <w:style w:type="paragraph" w:customStyle="1" w:styleId="Bodytext140">
    <w:name w:val="Body text (14)"/>
    <w:basedOn w:val="Normal"/>
    <w:link w:val="Bodytext14"/>
    <w:uiPriority w:val="99"/>
    <w:rsid w:val="00E321BD"/>
    <w:pPr>
      <w:widowControl w:val="0"/>
      <w:shd w:val="clear" w:color="auto" w:fill="FFFFFF"/>
      <w:spacing w:after="0" w:line="240" w:lineRule="atLeast"/>
      <w:jc w:val="center"/>
    </w:pPr>
    <w:rPr>
      <w:rFonts w:ascii="Franklin Gothic Heavy" w:hAnsi="Franklin Gothic Heavy" w:cs="Franklin Gothic Heavy"/>
      <w:spacing w:val="70"/>
      <w:sz w:val="19"/>
      <w:szCs w:val="19"/>
      <w:lang w:eastAsia="sq-AL"/>
    </w:rPr>
  </w:style>
  <w:style w:type="paragraph" w:customStyle="1" w:styleId="Heading1020">
    <w:name w:val="Heading #10 (2)"/>
    <w:basedOn w:val="Normal"/>
    <w:link w:val="Heading102"/>
    <w:uiPriority w:val="99"/>
    <w:rsid w:val="00E321BD"/>
    <w:pPr>
      <w:widowControl w:val="0"/>
      <w:shd w:val="clear" w:color="auto" w:fill="FFFFFF"/>
      <w:spacing w:after="0" w:line="240" w:lineRule="atLeast"/>
      <w:jc w:val="center"/>
    </w:pPr>
    <w:rPr>
      <w:b/>
      <w:bCs/>
      <w:lang w:eastAsia="sq-AL"/>
    </w:rPr>
  </w:style>
  <w:style w:type="paragraph" w:customStyle="1" w:styleId="Heading61">
    <w:name w:val="Heading #6"/>
    <w:basedOn w:val="Normal"/>
    <w:link w:val="Heading60"/>
    <w:uiPriority w:val="99"/>
    <w:rsid w:val="00E321BD"/>
    <w:pPr>
      <w:widowControl w:val="0"/>
      <w:shd w:val="clear" w:color="auto" w:fill="FFFFFF"/>
      <w:spacing w:after="0" w:line="240" w:lineRule="atLeast"/>
      <w:jc w:val="center"/>
      <w:outlineLvl w:val="5"/>
    </w:pPr>
    <w:rPr>
      <w:b/>
      <w:bCs/>
      <w:spacing w:val="60"/>
      <w:sz w:val="32"/>
      <w:szCs w:val="32"/>
      <w:lang w:eastAsia="sq-AL"/>
    </w:rPr>
  </w:style>
  <w:style w:type="paragraph" w:customStyle="1" w:styleId="Bodytext150">
    <w:name w:val="Body text (15)"/>
    <w:basedOn w:val="Normal"/>
    <w:link w:val="Bodytext15"/>
    <w:uiPriority w:val="99"/>
    <w:rsid w:val="00E321BD"/>
    <w:pPr>
      <w:widowControl w:val="0"/>
      <w:shd w:val="clear" w:color="auto" w:fill="FFFFFF"/>
      <w:spacing w:after="0" w:line="446" w:lineRule="exact"/>
      <w:jc w:val="center"/>
    </w:pPr>
    <w:rPr>
      <w:sz w:val="28"/>
      <w:szCs w:val="28"/>
    </w:rPr>
  </w:style>
  <w:style w:type="paragraph" w:customStyle="1" w:styleId="Bodytext161">
    <w:name w:val="Body text (16)1"/>
    <w:basedOn w:val="Normal"/>
    <w:link w:val="Bodytext16"/>
    <w:uiPriority w:val="99"/>
    <w:rsid w:val="00E321BD"/>
    <w:pPr>
      <w:widowControl w:val="0"/>
      <w:shd w:val="clear" w:color="auto" w:fill="FFFFFF"/>
      <w:spacing w:after="0" w:line="322" w:lineRule="exact"/>
      <w:jc w:val="center"/>
    </w:pPr>
    <w:rPr>
      <w:i/>
      <w:iCs/>
      <w:sz w:val="26"/>
      <w:szCs w:val="26"/>
    </w:rPr>
  </w:style>
  <w:style w:type="paragraph" w:customStyle="1" w:styleId="Bodytext171">
    <w:name w:val="Body text (17)1"/>
    <w:basedOn w:val="Normal"/>
    <w:link w:val="Bodytext170"/>
    <w:uiPriority w:val="99"/>
    <w:rsid w:val="00E321BD"/>
    <w:pPr>
      <w:widowControl w:val="0"/>
      <w:shd w:val="clear" w:color="auto" w:fill="FFFFFF"/>
      <w:spacing w:after="0" w:line="322" w:lineRule="exact"/>
      <w:ind w:hanging="320"/>
    </w:pPr>
    <w:rPr>
      <w:sz w:val="26"/>
      <w:szCs w:val="26"/>
    </w:rPr>
  </w:style>
  <w:style w:type="paragraph" w:customStyle="1" w:styleId="Bodytext180">
    <w:name w:val="Body text (18)"/>
    <w:basedOn w:val="Normal"/>
    <w:link w:val="Bodytext18"/>
    <w:uiPriority w:val="99"/>
    <w:rsid w:val="00E321BD"/>
    <w:pPr>
      <w:widowControl w:val="0"/>
      <w:shd w:val="clear" w:color="auto" w:fill="FFFFFF"/>
      <w:spacing w:after="0" w:line="240" w:lineRule="atLeast"/>
    </w:pPr>
    <w:rPr>
      <w:rFonts w:ascii="Century Gothic" w:hAnsi="Century Gothic" w:cs="Century Gothic"/>
      <w:sz w:val="24"/>
      <w:szCs w:val="24"/>
      <w:lang w:eastAsia="sq-AL"/>
    </w:rPr>
  </w:style>
  <w:style w:type="paragraph" w:customStyle="1" w:styleId="Bodytext190">
    <w:name w:val="Body text (19)"/>
    <w:basedOn w:val="Normal"/>
    <w:link w:val="Bodytext19"/>
    <w:uiPriority w:val="99"/>
    <w:rsid w:val="00E321BD"/>
    <w:pPr>
      <w:widowControl w:val="0"/>
      <w:shd w:val="clear" w:color="auto" w:fill="FFFFFF"/>
      <w:spacing w:after="0" w:line="240" w:lineRule="atLeast"/>
    </w:pPr>
    <w:rPr>
      <w:sz w:val="26"/>
      <w:szCs w:val="26"/>
      <w:lang w:eastAsia="sq-AL"/>
    </w:rPr>
  </w:style>
  <w:style w:type="paragraph" w:customStyle="1" w:styleId="Bodytext201">
    <w:name w:val="Body text (20)"/>
    <w:basedOn w:val="Normal"/>
    <w:link w:val="Bodytext200"/>
    <w:uiPriority w:val="99"/>
    <w:rsid w:val="00E321BD"/>
    <w:pPr>
      <w:widowControl w:val="0"/>
      <w:shd w:val="clear" w:color="auto" w:fill="FFFFFF"/>
      <w:spacing w:after="0" w:line="437" w:lineRule="exact"/>
      <w:jc w:val="both"/>
    </w:pPr>
    <w:rPr>
      <w:i/>
      <w:iCs/>
      <w:sz w:val="26"/>
      <w:szCs w:val="26"/>
      <w:lang w:eastAsia="sq-AL"/>
    </w:rPr>
  </w:style>
  <w:style w:type="paragraph" w:customStyle="1" w:styleId="Bodytext211">
    <w:name w:val="Body text (21)"/>
    <w:basedOn w:val="Normal"/>
    <w:link w:val="Bodytext210"/>
    <w:uiPriority w:val="99"/>
    <w:rsid w:val="00E321BD"/>
    <w:pPr>
      <w:widowControl w:val="0"/>
      <w:shd w:val="clear" w:color="auto" w:fill="FFFFFF"/>
      <w:spacing w:after="0" w:line="802" w:lineRule="exact"/>
    </w:pPr>
    <w:rPr>
      <w:sz w:val="68"/>
      <w:szCs w:val="68"/>
    </w:rPr>
  </w:style>
  <w:style w:type="paragraph" w:customStyle="1" w:styleId="Bodytext221">
    <w:name w:val="Body text (22)"/>
    <w:basedOn w:val="Normal"/>
    <w:link w:val="Bodytext220"/>
    <w:uiPriority w:val="99"/>
    <w:rsid w:val="00E321BD"/>
    <w:pPr>
      <w:widowControl w:val="0"/>
      <w:shd w:val="clear" w:color="auto" w:fill="FFFFFF"/>
      <w:spacing w:after="0" w:line="802" w:lineRule="exact"/>
    </w:pPr>
    <w:rPr>
      <w:rFonts w:ascii="Bookman Old Style" w:hAnsi="Bookman Old Style" w:cs="Bookman Old Style"/>
      <w:b/>
      <w:bCs/>
      <w:sz w:val="58"/>
      <w:szCs w:val="58"/>
    </w:rPr>
  </w:style>
  <w:style w:type="paragraph" w:customStyle="1" w:styleId="Heading41">
    <w:name w:val="Heading #4"/>
    <w:basedOn w:val="Normal"/>
    <w:link w:val="Heading40"/>
    <w:uiPriority w:val="99"/>
    <w:rsid w:val="00E321BD"/>
    <w:pPr>
      <w:widowControl w:val="0"/>
      <w:shd w:val="clear" w:color="auto" w:fill="FFFFFF"/>
      <w:spacing w:after="0" w:line="240" w:lineRule="atLeast"/>
      <w:outlineLvl w:val="3"/>
    </w:pPr>
    <w:rPr>
      <w:b/>
      <w:bCs/>
      <w:lang w:eastAsia="sq-AL"/>
    </w:rPr>
  </w:style>
  <w:style w:type="paragraph" w:customStyle="1" w:styleId="Bodytext231">
    <w:name w:val="Body text (23)1"/>
    <w:basedOn w:val="Normal"/>
    <w:link w:val="Bodytext23"/>
    <w:uiPriority w:val="99"/>
    <w:rsid w:val="00E321BD"/>
    <w:pPr>
      <w:widowControl w:val="0"/>
      <w:shd w:val="clear" w:color="auto" w:fill="FFFFFF"/>
      <w:spacing w:after="0" w:line="240" w:lineRule="atLeast"/>
    </w:pPr>
    <w:rPr>
      <w:i/>
      <w:iCs/>
      <w:lang w:eastAsia="sq-AL"/>
    </w:rPr>
  </w:style>
  <w:style w:type="paragraph" w:customStyle="1" w:styleId="Heading91">
    <w:name w:val="Heading #91"/>
    <w:basedOn w:val="Normal"/>
    <w:link w:val="Heading90"/>
    <w:uiPriority w:val="99"/>
    <w:rsid w:val="00E321BD"/>
    <w:pPr>
      <w:widowControl w:val="0"/>
      <w:shd w:val="clear" w:color="auto" w:fill="FFFFFF"/>
      <w:spacing w:after="0" w:line="240" w:lineRule="atLeast"/>
      <w:outlineLvl w:val="8"/>
    </w:pPr>
    <w:rPr>
      <w:b/>
      <w:bCs/>
      <w:lang w:eastAsia="sq-AL"/>
    </w:rPr>
  </w:style>
  <w:style w:type="paragraph" w:customStyle="1" w:styleId="Heading101">
    <w:name w:val="Heading #101"/>
    <w:basedOn w:val="Normal"/>
    <w:link w:val="Heading100"/>
    <w:uiPriority w:val="99"/>
    <w:rsid w:val="00E321BD"/>
    <w:pPr>
      <w:widowControl w:val="0"/>
      <w:shd w:val="clear" w:color="auto" w:fill="FFFFFF"/>
      <w:spacing w:after="0" w:line="326" w:lineRule="exact"/>
      <w:ind w:hanging="1560"/>
    </w:pPr>
    <w:rPr>
      <w:b/>
      <w:bCs/>
      <w:sz w:val="28"/>
      <w:szCs w:val="28"/>
    </w:rPr>
  </w:style>
  <w:style w:type="paragraph" w:customStyle="1" w:styleId="Bodytext241">
    <w:name w:val="Body text (24)1"/>
    <w:basedOn w:val="Normal"/>
    <w:link w:val="Bodytext240"/>
    <w:uiPriority w:val="99"/>
    <w:rsid w:val="00E321BD"/>
    <w:pPr>
      <w:widowControl w:val="0"/>
      <w:shd w:val="clear" w:color="auto" w:fill="FFFFFF"/>
      <w:spacing w:after="0" w:line="235" w:lineRule="exact"/>
      <w:jc w:val="both"/>
    </w:pPr>
  </w:style>
  <w:style w:type="paragraph" w:customStyle="1" w:styleId="Heading820">
    <w:name w:val="Heading #8 (2)"/>
    <w:basedOn w:val="Normal"/>
    <w:link w:val="Heading82"/>
    <w:uiPriority w:val="99"/>
    <w:rsid w:val="00E321BD"/>
    <w:pPr>
      <w:widowControl w:val="0"/>
      <w:shd w:val="clear" w:color="auto" w:fill="FFFFFF"/>
      <w:spacing w:after="0" w:line="240" w:lineRule="atLeast"/>
      <w:outlineLvl w:val="7"/>
    </w:pPr>
    <w:rPr>
      <w:sz w:val="26"/>
      <w:szCs w:val="26"/>
    </w:rPr>
  </w:style>
  <w:style w:type="paragraph" w:customStyle="1" w:styleId="Tablecaption0">
    <w:name w:val="Table caption"/>
    <w:basedOn w:val="Normal"/>
    <w:link w:val="Tablecaption"/>
    <w:uiPriority w:val="99"/>
    <w:rsid w:val="00E321BD"/>
    <w:pPr>
      <w:widowControl w:val="0"/>
      <w:shd w:val="clear" w:color="auto" w:fill="FFFFFF"/>
      <w:spacing w:after="0" w:line="240" w:lineRule="atLeast"/>
    </w:pPr>
    <w:rPr>
      <w:b/>
      <w:bCs/>
    </w:rPr>
  </w:style>
  <w:style w:type="paragraph" w:customStyle="1" w:styleId="Bodytext251">
    <w:name w:val="Body text (25)1"/>
    <w:basedOn w:val="Normal"/>
    <w:link w:val="Bodytext25"/>
    <w:uiPriority w:val="99"/>
    <w:rsid w:val="00E321BD"/>
    <w:pPr>
      <w:widowControl w:val="0"/>
      <w:shd w:val="clear" w:color="auto" w:fill="FFFFFF"/>
      <w:spacing w:after="0" w:line="322" w:lineRule="exact"/>
    </w:pPr>
    <w:rPr>
      <w:sz w:val="26"/>
      <w:szCs w:val="26"/>
    </w:rPr>
  </w:style>
  <w:style w:type="paragraph" w:customStyle="1" w:styleId="Bodytext261">
    <w:name w:val="Body text (26)1"/>
    <w:basedOn w:val="Normal"/>
    <w:link w:val="Bodytext260"/>
    <w:uiPriority w:val="99"/>
    <w:rsid w:val="00E321BD"/>
    <w:pPr>
      <w:widowControl w:val="0"/>
      <w:shd w:val="clear" w:color="auto" w:fill="FFFFFF"/>
      <w:spacing w:after="0" w:line="240" w:lineRule="atLeast"/>
    </w:pPr>
    <w:rPr>
      <w:rFonts w:ascii="Verdana" w:hAnsi="Verdana" w:cs="Verdana"/>
      <w:sz w:val="8"/>
      <w:szCs w:val="8"/>
    </w:rPr>
  </w:style>
  <w:style w:type="paragraph" w:customStyle="1" w:styleId="Bodytext290">
    <w:name w:val="Body text (29)"/>
    <w:basedOn w:val="Normal"/>
    <w:link w:val="Bodytext29"/>
    <w:uiPriority w:val="99"/>
    <w:rsid w:val="00E321BD"/>
    <w:pPr>
      <w:widowControl w:val="0"/>
      <w:shd w:val="clear" w:color="auto" w:fill="FFFFFF"/>
      <w:spacing w:after="0" w:line="240" w:lineRule="atLeast"/>
    </w:pPr>
    <w:rPr>
      <w:i/>
      <w:iCs/>
      <w:sz w:val="32"/>
      <w:szCs w:val="32"/>
      <w:lang w:eastAsia="sq-AL"/>
    </w:rPr>
  </w:style>
  <w:style w:type="paragraph" w:customStyle="1" w:styleId="Bodytext271">
    <w:name w:val="Body text (27)1"/>
    <w:basedOn w:val="Normal"/>
    <w:link w:val="Bodytext27"/>
    <w:uiPriority w:val="99"/>
    <w:rsid w:val="00E321BD"/>
    <w:pPr>
      <w:widowControl w:val="0"/>
      <w:shd w:val="clear" w:color="auto" w:fill="FFFFFF"/>
      <w:spacing w:after="0" w:line="240" w:lineRule="atLeast"/>
    </w:pPr>
    <w:rPr>
      <w:rFonts w:ascii="Microsoft Sans Serif" w:hAnsi="Microsoft Sans Serif" w:cs="Microsoft Sans Serif"/>
      <w:w w:val="60"/>
      <w:sz w:val="14"/>
      <w:szCs w:val="14"/>
      <w:lang w:eastAsia="sq-AL"/>
    </w:rPr>
  </w:style>
  <w:style w:type="paragraph" w:customStyle="1" w:styleId="Bodytext280">
    <w:name w:val="Body text (28)"/>
    <w:basedOn w:val="Normal"/>
    <w:link w:val="Bodytext28"/>
    <w:uiPriority w:val="99"/>
    <w:rsid w:val="00E321BD"/>
    <w:pPr>
      <w:widowControl w:val="0"/>
      <w:shd w:val="clear" w:color="auto" w:fill="FFFFFF"/>
      <w:spacing w:after="0" w:line="240" w:lineRule="atLeast"/>
      <w:jc w:val="both"/>
    </w:pPr>
    <w:rPr>
      <w:b/>
      <w:bCs/>
      <w:i/>
      <w:iCs/>
      <w:lang w:eastAsia="sq-AL"/>
    </w:rPr>
  </w:style>
  <w:style w:type="paragraph" w:customStyle="1" w:styleId="Heading420">
    <w:name w:val="Heading #4 (2)"/>
    <w:basedOn w:val="Normal"/>
    <w:link w:val="Heading42"/>
    <w:uiPriority w:val="99"/>
    <w:rsid w:val="00E321BD"/>
    <w:pPr>
      <w:widowControl w:val="0"/>
      <w:shd w:val="clear" w:color="auto" w:fill="FFFFFF"/>
      <w:spacing w:after="0" w:line="240" w:lineRule="atLeast"/>
      <w:jc w:val="center"/>
      <w:outlineLvl w:val="3"/>
    </w:pPr>
    <w:rPr>
      <w:lang w:eastAsia="sq-AL"/>
    </w:rPr>
  </w:style>
  <w:style w:type="paragraph" w:customStyle="1" w:styleId="Bodytext301">
    <w:name w:val="Body text (30)"/>
    <w:basedOn w:val="Normal"/>
    <w:link w:val="Bodytext300"/>
    <w:uiPriority w:val="99"/>
    <w:rsid w:val="00E321BD"/>
    <w:pPr>
      <w:widowControl w:val="0"/>
      <w:shd w:val="clear" w:color="auto" w:fill="FFFFFF"/>
      <w:spacing w:after="0" w:line="518" w:lineRule="exact"/>
    </w:pPr>
    <w:rPr>
      <w:sz w:val="32"/>
      <w:szCs w:val="32"/>
      <w:lang w:eastAsia="sq-AL"/>
    </w:rPr>
  </w:style>
  <w:style w:type="paragraph" w:customStyle="1" w:styleId="Heading520">
    <w:name w:val="Heading #5 (2)"/>
    <w:basedOn w:val="Normal"/>
    <w:link w:val="Heading52"/>
    <w:uiPriority w:val="99"/>
    <w:rsid w:val="00E321BD"/>
    <w:pPr>
      <w:widowControl w:val="0"/>
      <w:shd w:val="clear" w:color="auto" w:fill="FFFFFF"/>
      <w:spacing w:after="0" w:line="240" w:lineRule="atLeast"/>
      <w:jc w:val="both"/>
      <w:outlineLvl w:val="4"/>
    </w:pPr>
    <w:rPr>
      <w:b/>
      <w:bCs/>
      <w:sz w:val="36"/>
      <w:szCs w:val="36"/>
      <w:lang w:eastAsia="sq-AL"/>
    </w:rPr>
  </w:style>
  <w:style w:type="paragraph" w:customStyle="1" w:styleId="Bodytext3110">
    <w:name w:val="Body text (31)1"/>
    <w:basedOn w:val="Normal"/>
    <w:link w:val="Bodytext311"/>
    <w:uiPriority w:val="99"/>
    <w:rsid w:val="00E321BD"/>
    <w:pPr>
      <w:widowControl w:val="0"/>
      <w:shd w:val="clear" w:color="auto" w:fill="FFFFFF"/>
      <w:spacing w:after="0" w:line="240" w:lineRule="atLeast"/>
    </w:pPr>
    <w:rPr>
      <w:rFonts w:ascii="Arial" w:hAnsi="Arial" w:cs="Arial"/>
      <w:b/>
      <w:bCs/>
      <w:sz w:val="26"/>
      <w:szCs w:val="26"/>
      <w:lang w:eastAsia="sq-AL"/>
    </w:rPr>
  </w:style>
  <w:style w:type="paragraph" w:customStyle="1" w:styleId="Bodytext321">
    <w:name w:val="Body text (32)"/>
    <w:basedOn w:val="Normal"/>
    <w:link w:val="Bodytext320"/>
    <w:uiPriority w:val="99"/>
    <w:rsid w:val="00E321BD"/>
    <w:pPr>
      <w:widowControl w:val="0"/>
      <w:shd w:val="clear" w:color="auto" w:fill="FFFFFF"/>
      <w:spacing w:after="0" w:line="240" w:lineRule="atLeast"/>
    </w:pPr>
    <w:rPr>
      <w:sz w:val="32"/>
      <w:szCs w:val="32"/>
    </w:rPr>
  </w:style>
  <w:style w:type="paragraph" w:customStyle="1" w:styleId="Heading71">
    <w:name w:val="Heading #7"/>
    <w:basedOn w:val="Normal"/>
    <w:link w:val="Heading70"/>
    <w:uiPriority w:val="99"/>
    <w:rsid w:val="00E321BD"/>
    <w:pPr>
      <w:widowControl w:val="0"/>
      <w:shd w:val="clear" w:color="auto" w:fill="FFFFFF"/>
      <w:spacing w:after="0" w:line="240" w:lineRule="atLeast"/>
      <w:outlineLvl w:val="6"/>
    </w:pPr>
    <w:rPr>
      <w:sz w:val="26"/>
      <w:szCs w:val="26"/>
    </w:rPr>
  </w:style>
  <w:style w:type="paragraph" w:customStyle="1" w:styleId="Heading1120">
    <w:name w:val="Heading #11 (2)"/>
    <w:basedOn w:val="Normal"/>
    <w:link w:val="Heading112"/>
    <w:uiPriority w:val="99"/>
    <w:rsid w:val="00E321BD"/>
    <w:pPr>
      <w:widowControl w:val="0"/>
      <w:shd w:val="clear" w:color="auto" w:fill="FFFFFF"/>
      <w:spacing w:after="0" w:line="240" w:lineRule="atLeast"/>
    </w:pPr>
  </w:style>
  <w:style w:type="paragraph" w:customStyle="1" w:styleId="Bodytext330">
    <w:name w:val="Body text (33)"/>
    <w:basedOn w:val="Normal"/>
    <w:link w:val="Bodytext33"/>
    <w:uiPriority w:val="99"/>
    <w:rsid w:val="00E321BD"/>
    <w:pPr>
      <w:widowControl w:val="0"/>
      <w:shd w:val="clear" w:color="auto" w:fill="FFFFFF"/>
      <w:spacing w:after="0" w:line="240" w:lineRule="atLeast"/>
    </w:pPr>
    <w:rPr>
      <w:rFonts w:ascii="Microsoft Sans Serif" w:hAnsi="Microsoft Sans Serif" w:cs="Microsoft Sans Serif"/>
      <w:sz w:val="21"/>
      <w:szCs w:val="21"/>
      <w:lang w:eastAsia="sq-AL"/>
    </w:rPr>
  </w:style>
  <w:style w:type="paragraph" w:customStyle="1" w:styleId="Heading13">
    <w:name w:val="Heading #1"/>
    <w:basedOn w:val="Normal"/>
    <w:link w:val="Heading12"/>
    <w:uiPriority w:val="99"/>
    <w:rsid w:val="00E321BD"/>
    <w:pPr>
      <w:widowControl w:val="0"/>
      <w:shd w:val="clear" w:color="auto" w:fill="FFFFFF"/>
      <w:spacing w:after="0" w:line="802" w:lineRule="exact"/>
      <w:outlineLvl w:val="0"/>
    </w:pPr>
    <w:rPr>
      <w:b/>
      <w:bCs/>
      <w:spacing w:val="80"/>
      <w:sz w:val="32"/>
      <w:szCs w:val="32"/>
      <w:lang w:eastAsia="sq-AL"/>
    </w:rPr>
  </w:style>
  <w:style w:type="paragraph" w:customStyle="1" w:styleId="Heading31">
    <w:name w:val="Heading #3"/>
    <w:basedOn w:val="Normal"/>
    <w:link w:val="Heading30"/>
    <w:uiPriority w:val="99"/>
    <w:rsid w:val="00E321BD"/>
    <w:pPr>
      <w:widowControl w:val="0"/>
      <w:shd w:val="clear" w:color="auto" w:fill="FFFFFF"/>
      <w:spacing w:after="0" w:line="802" w:lineRule="exact"/>
      <w:outlineLvl w:val="2"/>
    </w:pPr>
    <w:rPr>
      <w:b/>
      <w:bCs/>
      <w:spacing w:val="80"/>
      <w:sz w:val="32"/>
      <w:szCs w:val="32"/>
      <w:lang w:eastAsia="sq-AL"/>
    </w:rPr>
  </w:style>
  <w:style w:type="paragraph" w:customStyle="1" w:styleId="Heading21">
    <w:name w:val="Heading #2"/>
    <w:basedOn w:val="Normal"/>
    <w:link w:val="Heading20"/>
    <w:uiPriority w:val="99"/>
    <w:rsid w:val="00E321BD"/>
    <w:pPr>
      <w:widowControl w:val="0"/>
      <w:shd w:val="clear" w:color="auto" w:fill="FFFFFF"/>
      <w:spacing w:after="0" w:line="802" w:lineRule="exact"/>
      <w:outlineLvl w:val="1"/>
    </w:pPr>
    <w:rPr>
      <w:b/>
      <w:bCs/>
      <w:spacing w:val="80"/>
      <w:sz w:val="32"/>
      <w:szCs w:val="32"/>
      <w:lang w:eastAsia="sq-AL"/>
    </w:rPr>
  </w:style>
  <w:style w:type="paragraph" w:customStyle="1" w:styleId="Heading720">
    <w:name w:val="Heading #7 (2)"/>
    <w:basedOn w:val="Normal"/>
    <w:link w:val="Heading72"/>
    <w:uiPriority w:val="99"/>
    <w:rsid w:val="00E321BD"/>
    <w:pPr>
      <w:widowControl w:val="0"/>
      <w:shd w:val="clear" w:color="auto" w:fill="FFFFFF"/>
      <w:spacing w:after="0" w:line="240" w:lineRule="atLeast"/>
      <w:outlineLvl w:val="6"/>
    </w:pPr>
  </w:style>
  <w:style w:type="paragraph" w:customStyle="1" w:styleId="Heading220">
    <w:name w:val="Heading #2 (2)"/>
    <w:basedOn w:val="Normal"/>
    <w:link w:val="Heading22"/>
    <w:uiPriority w:val="99"/>
    <w:rsid w:val="00E321BD"/>
    <w:pPr>
      <w:widowControl w:val="0"/>
      <w:shd w:val="clear" w:color="auto" w:fill="FFFFFF"/>
      <w:spacing w:after="0" w:line="240" w:lineRule="atLeast"/>
      <w:outlineLvl w:val="1"/>
    </w:pPr>
    <w:rPr>
      <w:rFonts w:ascii="Century Gothic" w:hAnsi="Century Gothic" w:cs="Century Gothic"/>
      <w:sz w:val="28"/>
      <w:szCs w:val="28"/>
      <w:lang w:eastAsia="sq-AL"/>
    </w:rPr>
  </w:style>
  <w:style w:type="paragraph" w:customStyle="1" w:styleId="Tablecaption20">
    <w:name w:val="Table caption (2)"/>
    <w:basedOn w:val="Normal"/>
    <w:link w:val="Tablecaption2"/>
    <w:uiPriority w:val="99"/>
    <w:rsid w:val="00E321BD"/>
    <w:pPr>
      <w:widowControl w:val="0"/>
      <w:shd w:val="clear" w:color="auto" w:fill="FFFFFF"/>
      <w:spacing w:after="0" w:line="240" w:lineRule="atLeast"/>
    </w:pPr>
    <w:rPr>
      <w:lang w:eastAsia="sq-AL"/>
    </w:rPr>
  </w:style>
  <w:style w:type="paragraph" w:customStyle="1" w:styleId="Tablecaption30">
    <w:name w:val="Table caption (3)"/>
    <w:basedOn w:val="Normal"/>
    <w:link w:val="Tablecaption3"/>
    <w:uiPriority w:val="99"/>
    <w:rsid w:val="00E321BD"/>
    <w:pPr>
      <w:widowControl w:val="0"/>
      <w:shd w:val="clear" w:color="auto" w:fill="FFFFFF"/>
      <w:spacing w:after="0" w:line="240" w:lineRule="atLeast"/>
    </w:pPr>
    <w:rPr>
      <w:rFonts w:ascii="Microsoft Sans Serif" w:hAnsi="Microsoft Sans Serif" w:cs="Microsoft Sans Serif"/>
      <w:sz w:val="21"/>
      <w:szCs w:val="21"/>
      <w:lang w:eastAsia="sq-AL"/>
    </w:rPr>
  </w:style>
  <w:style w:type="paragraph" w:customStyle="1" w:styleId="Tablecaption40">
    <w:name w:val="Table caption (4)"/>
    <w:basedOn w:val="Normal"/>
    <w:link w:val="Tablecaption4"/>
    <w:uiPriority w:val="99"/>
    <w:rsid w:val="00E321BD"/>
    <w:pPr>
      <w:widowControl w:val="0"/>
      <w:shd w:val="clear" w:color="auto" w:fill="FFFFFF"/>
      <w:spacing w:after="0" w:line="240" w:lineRule="atLeast"/>
    </w:pPr>
    <w:rPr>
      <w:rFonts w:ascii="Microsoft Sans Serif" w:hAnsi="Microsoft Sans Serif" w:cs="Microsoft Sans Serif"/>
      <w:lang w:eastAsia="sq-AL"/>
    </w:rPr>
  </w:style>
  <w:style w:type="paragraph" w:customStyle="1" w:styleId="Bodytext340">
    <w:name w:val="Body text (34)"/>
    <w:basedOn w:val="Normal"/>
    <w:link w:val="Bodytext34"/>
    <w:uiPriority w:val="99"/>
    <w:rsid w:val="00E321BD"/>
    <w:pPr>
      <w:widowControl w:val="0"/>
      <w:shd w:val="clear" w:color="auto" w:fill="FFFFFF"/>
      <w:spacing w:after="0" w:line="240" w:lineRule="atLeast"/>
    </w:pPr>
    <w:rPr>
      <w:rFonts w:ascii="Microsoft Sans Serif" w:hAnsi="Microsoft Sans Serif" w:cs="Microsoft Sans Serif"/>
      <w:lang w:eastAsia="sq-AL"/>
    </w:rPr>
  </w:style>
  <w:style w:type="paragraph" w:customStyle="1" w:styleId="Bodytext350">
    <w:name w:val="Body text (35)"/>
    <w:basedOn w:val="Normal"/>
    <w:link w:val="Bodytext35"/>
    <w:uiPriority w:val="99"/>
    <w:rsid w:val="00E321BD"/>
    <w:pPr>
      <w:widowControl w:val="0"/>
      <w:shd w:val="clear" w:color="auto" w:fill="FFFFFF"/>
      <w:spacing w:after="0" w:line="240" w:lineRule="atLeast"/>
    </w:pPr>
    <w:rPr>
      <w:rFonts w:ascii="Franklin Gothic Heavy" w:hAnsi="Franklin Gothic Heavy" w:cs="Franklin Gothic Heavy"/>
      <w:i/>
      <w:iCs/>
      <w:lang w:eastAsia="sq-AL"/>
    </w:rPr>
  </w:style>
  <w:style w:type="paragraph" w:customStyle="1" w:styleId="Bodytext360">
    <w:name w:val="Body text (36)"/>
    <w:basedOn w:val="Normal"/>
    <w:link w:val="Bodytext36"/>
    <w:uiPriority w:val="99"/>
    <w:rsid w:val="00E321BD"/>
    <w:pPr>
      <w:widowControl w:val="0"/>
      <w:shd w:val="clear" w:color="auto" w:fill="FFFFFF"/>
      <w:spacing w:after="0" w:line="240" w:lineRule="atLeast"/>
      <w:jc w:val="both"/>
    </w:pPr>
    <w:rPr>
      <w:rFonts w:ascii="Arial" w:hAnsi="Arial" w:cs="Arial"/>
    </w:rPr>
  </w:style>
  <w:style w:type="paragraph" w:customStyle="1" w:styleId="Tableofcontents0">
    <w:name w:val="Table of contents"/>
    <w:basedOn w:val="Normal"/>
    <w:link w:val="Tableofcontents"/>
    <w:uiPriority w:val="99"/>
    <w:rsid w:val="00E321BD"/>
    <w:pPr>
      <w:widowControl w:val="0"/>
      <w:shd w:val="clear" w:color="auto" w:fill="FFFFFF"/>
      <w:spacing w:after="0" w:line="418" w:lineRule="exact"/>
    </w:pPr>
    <w:rPr>
      <w:rFonts w:ascii="Microsoft Sans Serif" w:hAnsi="Microsoft Sans Serif" w:cs="Microsoft Sans Serif"/>
      <w:b/>
      <w:bCs/>
      <w:sz w:val="24"/>
      <w:szCs w:val="24"/>
    </w:rPr>
  </w:style>
  <w:style w:type="paragraph" w:customStyle="1" w:styleId="Tableofcontents21">
    <w:name w:val="Table of contents (2)1"/>
    <w:basedOn w:val="Normal"/>
    <w:link w:val="Tableofcontents2"/>
    <w:uiPriority w:val="99"/>
    <w:rsid w:val="00E321BD"/>
    <w:pPr>
      <w:widowControl w:val="0"/>
      <w:shd w:val="clear" w:color="auto" w:fill="FFFFFF"/>
      <w:spacing w:after="0" w:line="240" w:lineRule="atLeast"/>
      <w:jc w:val="both"/>
    </w:pPr>
    <w:rPr>
      <w:rFonts w:ascii="Verdana" w:hAnsi="Verdana" w:cs="Verdana"/>
      <w:sz w:val="8"/>
      <w:szCs w:val="8"/>
    </w:rPr>
  </w:style>
  <w:style w:type="paragraph" w:customStyle="1" w:styleId="Bodytext371">
    <w:name w:val="Body text (37)1"/>
    <w:basedOn w:val="Normal"/>
    <w:link w:val="Bodytext37"/>
    <w:uiPriority w:val="99"/>
    <w:rsid w:val="00E321BD"/>
    <w:pPr>
      <w:widowControl w:val="0"/>
      <w:shd w:val="clear" w:color="auto" w:fill="FFFFFF"/>
      <w:spacing w:after="0" w:line="240" w:lineRule="atLeast"/>
      <w:jc w:val="both"/>
    </w:pPr>
    <w:rPr>
      <w:rFonts w:ascii="Microsoft Sans Serif" w:hAnsi="Microsoft Sans Serif" w:cs="Microsoft Sans Serif"/>
      <w:b/>
      <w:bCs/>
      <w:sz w:val="24"/>
      <w:szCs w:val="24"/>
    </w:rPr>
  </w:style>
  <w:style w:type="paragraph" w:customStyle="1" w:styleId="Bodytext381">
    <w:name w:val="Body text (38)1"/>
    <w:basedOn w:val="Normal"/>
    <w:link w:val="Bodytext38"/>
    <w:uiPriority w:val="99"/>
    <w:rsid w:val="00E321BD"/>
    <w:pPr>
      <w:widowControl w:val="0"/>
      <w:shd w:val="clear" w:color="auto" w:fill="FFFFFF"/>
      <w:spacing w:after="0" w:line="422" w:lineRule="exact"/>
      <w:ind w:hanging="800"/>
      <w:jc w:val="both"/>
    </w:pPr>
    <w:rPr>
      <w:rFonts w:ascii="Microsoft Sans Serif" w:hAnsi="Microsoft Sans Serif" w:cs="Microsoft Sans Serif"/>
    </w:rPr>
  </w:style>
  <w:style w:type="paragraph" w:customStyle="1" w:styleId="Bodytext390">
    <w:name w:val="Body text (39)"/>
    <w:basedOn w:val="Normal"/>
    <w:link w:val="Bodytext39"/>
    <w:uiPriority w:val="99"/>
    <w:rsid w:val="00E321BD"/>
    <w:pPr>
      <w:widowControl w:val="0"/>
      <w:shd w:val="clear" w:color="auto" w:fill="FFFFFF"/>
      <w:spacing w:after="0" w:line="240" w:lineRule="atLeast"/>
      <w:jc w:val="right"/>
    </w:pPr>
    <w:rPr>
      <w:sz w:val="8"/>
      <w:szCs w:val="8"/>
      <w:lang w:eastAsia="sq-AL"/>
    </w:rPr>
  </w:style>
  <w:style w:type="paragraph" w:customStyle="1" w:styleId="Heading921">
    <w:name w:val="Heading #9 (2)1"/>
    <w:basedOn w:val="Normal"/>
    <w:link w:val="Heading920"/>
    <w:uiPriority w:val="99"/>
    <w:rsid w:val="00E321BD"/>
    <w:pPr>
      <w:widowControl w:val="0"/>
      <w:shd w:val="clear" w:color="auto" w:fill="FFFFFF"/>
      <w:spacing w:after="0" w:line="240" w:lineRule="atLeast"/>
      <w:ind w:firstLine="820"/>
      <w:jc w:val="both"/>
      <w:outlineLvl w:val="8"/>
    </w:pPr>
    <w:rPr>
      <w:lang w:eastAsia="sq-AL"/>
    </w:rPr>
  </w:style>
  <w:style w:type="paragraph" w:customStyle="1" w:styleId="Bodytext401">
    <w:name w:val="Body text (40)"/>
    <w:basedOn w:val="Normal"/>
    <w:link w:val="Bodytext400"/>
    <w:uiPriority w:val="99"/>
    <w:rsid w:val="00E321BD"/>
    <w:pPr>
      <w:widowControl w:val="0"/>
      <w:shd w:val="clear" w:color="auto" w:fill="FFFFFF"/>
      <w:spacing w:after="0" w:line="413" w:lineRule="exact"/>
      <w:ind w:hanging="340"/>
      <w:jc w:val="both"/>
    </w:pPr>
    <w:rPr>
      <w:rFonts w:ascii="Arial" w:hAnsi="Arial" w:cs="Arial"/>
      <w:i/>
      <w:iCs/>
      <w:sz w:val="24"/>
      <w:szCs w:val="24"/>
    </w:rPr>
  </w:style>
  <w:style w:type="paragraph" w:customStyle="1" w:styleId="Bodytext411">
    <w:name w:val="Body text (41)"/>
    <w:basedOn w:val="Normal"/>
    <w:link w:val="Bodytext410"/>
    <w:uiPriority w:val="99"/>
    <w:rsid w:val="00E321BD"/>
    <w:pPr>
      <w:widowControl w:val="0"/>
      <w:shd w:val="clear" w:color="auto" w:fill="FFFFFF"/>
      <w:spacing w:after="0" w:line="264" w:lineRule="exact"/>
      <w:jc w:val="center"/>
    </w:pPr>
    <w:rPr>
      <w:b/>
      <w:bCs/>
      <w:sz w:val="21"/>
      <w:szCs w:val="21"/>
    </w:rPr>
  </w:style>
  <w:style w:type="paragraph" w:customStyle="1" w:styleId="Tablecaption51">
    <w:name w:val="Table caption (5)1"/>
    <w:basedOn w:val="Normal"/>
    <w:link w:val="Tablecaption5"/>
    <w:uiPriority w:val="99"/>
    <w:rsid w:val="00E321BD"/>
    <w:pPr>
      <w:widowControl w:val="0"/>
      <w:shd w:val="clear" w:color="auto" w:fill="FFFFFF"/>
      <w:spacing w:after="0" w:line="240" w:lineRule="atLeast"/>
    </w:pPr>
    <w:rPr>
      <w:rFonts w:ascii="Arial" w:hAnsi="Arial" w:cs="Arial"/>
      <w:b/>
      <w:bCs/>
      <w:sz w:val="21"/>
      <w:szCs w:val="21"/>
      <w:lang w:eastAsia="sq-AL"/>
    </w:rPr>
  </w:style>
  <w:style w:type="paragraph" w:customStyle="1" w:styleId="Bodytext421">
    <w:name w:val="Body text (42)"/>
    <w:basedOn w:val="Normal"/>
    <w:link w:val="Bodytext420"/>
    <w:uiPriority w:val="99"/>
    <w:rsid w:val="00E321BD"/>
    <w:pPr>
      <w:widowControl w:val="0"/>
      <w:shd w:val="clear" w:color="auto" w:fill="FFFFFF"/>
      <w:spacing w:after="0" w:line="240" w:lineRule="atLeast"/>
    </w:pPr>
    <w:rPr>
      <w:rFonts w:ascii="Microsoft Sans Serif" w:hAnsi="Microsoft Sans Serif" w:cs="Microsoft Sans Serif"/>
      <w:sz w:val="30"/>
      <w:szCs w:val="30"/>
    </w:rPr>
  </w:style>
  <w:style w:type="paragraph" w:customStyle="1" w:styleId="Heading1040">
    <w:name w:val="Heading #10 (4)"/>
    <w:basedOn w:val="Normal"/>
    <w:link w:val="Heading104"/>
    <w:uiPriority w:val="99"/>
    <w:rsid w:val="00E321BD"/>
    <w:pPr>
      <w:widowControl w:val="0"/>
      <w:shd w:val="clear" w:color="auto" w:fill="FFFFFF"/>
      <w:spacing w:after="0" w:line="240" w:lineRule="atLeast"/>
    </w:pPr>
  </w:style>
  <w:style w:type="paragraph" w:customStyle="1" w:styleId="Bodytext431">
    <w:name w:val="Body text (43)"/>
    <w:basedOn w:val="Normal"/>
    <w:link w:val="Bodytext430"/>
    <w:uiPriority w:val="99"/>
    <w:rsid w:val="00E321BD"/>
    <w:pPr>
      <w:widowControl w:val="0"/>
      <w:shd w:val="clear" w:color="auto" w:fill="FFFFFF"/>
      <w:spacing w:after="0" w:line="240" w:lineRule="atLeast"/>
      <w:jc w:val="both"/>
    </w:pPr>
    <w:rPr>
      <w:rFonts w:ascii="Corbel" w:hAnsi="Corbel" w:cs="Corbel"/>
      <w:spacing w:val="-40"/>
    </w:rPr>
  </w:style>
  <w:style w:type="paragraph" w:customStyle="1" w:styleId="Heading1030">
    <w:name w:val="Heading #10 (3)"/>
    <w:basedOn w:val="Normal"/>
    <w:link w:val="Heading103"/>
    <w:uiPriority w:val="99"/>
    <w:rsid w:val="00E321BD"/>
    <w:pPr>
      <w:widowControl w:val="0"/>
      <w:shd w:val="clear" w:color="auto" w:fill="FFFFFF"/>
      <w:spacing w:after="0" w:line="331" w:lineRule="exact"/>
      <w:jc w:val="right"/>
    </w:pPr>
    <w:rPr>
      <w:rFonts w:ascii="Arial" w:hAnsi="Arial" w:cs="Arial"/>
      <w:b/>
      <w:bCs/>
      <w:sz w:val="26"/>
      <w:szCs w:val="26"/>
      <w:lang w:eastAsia="sq-AL"/>
    </w:rPr>
  </w:style>
  <w:style w:type="character" w:styleId="Emphasis">
    <w:name w:val="Emphasis"/>
    <w:qFormat/>
    <w:rsid w:val="00E321BD"/>
    <w:rPr>
      <w:i/>
      <w:iCs/>
    </w:rPr>
  </w:style>
  <w:style w:type="paragraph" w:customStyle="1" w:styleId="Default">
    <w:name w:val="Default"/>
    <w:rsid w:val="00E321BD"/>
    <w:pPr>
      <w:autoSpaceDE w:val="0"/>
      <w:autoSpaceDN w:val="0"/>
      <w:adjustRightInd w:val="0"/>
      <w:spacing w:after="0" w:line="240" w:lineRule="auto"/>
    </w:pPr>
    <w:rPr>
      <w:rFonts w:ascii="Times New Roman" w:eastAsia="Times New Roman" w:hAnsi="Times New Roman" w:cs="Times New Roman"/>
      <w:color w:val="000000"/>
      <w:sz w:val="24"/>
      <w:szCs w:val="24"/>
      <w:lang w:val="sq-AL" w:eastAsia="ja-JP"/>
    </w:rPr>
  </w:style>
  <w:style w:type="character" w:customStyle="1" w:styleId="UnresolvedMention">
    <w:name w:val="Unresolved Mention"/>
    <w:uiPriority w:val="99"/>
    <w:semiHidden/>
    <w:unhideWhenUsed/>
    <w:rsid w:val="00E321BD"/>
    <w:rPr>
      <w:color w:val="605E5C"/>
      <w:shd w:val="clear" w:color="auto" w:fill="E1DFDD"/>
    </w:rPr>
  </w:style>
  <w:style w:type="character" w:customStyle="1" w:styleId="Heading6Spacing3pt">
    <w:name w:val="Heading #6 + Spacing 3 pt"/>
    <w:uiPriority w:val="99"/>
    <w:rsid w:val="00E321BD"/>
    <w:rPr>
      <w:rFonts w:ascii="Times New Roman" w:hAnsi="Times New Roman" w:cs="Times New Roman"/>
      <w:b/>
      <w:bCs/>
      <w:spacing w:val="60"/>
      <w:sz w:val="22"/>
      <w:szCs w:val="22"/>
      <w:u w:val="none"/>
    </w:rPr>
  </w:style>
  <w:style w:type="paragraph" w:customStyle="1" w:styleId="Heading610">
    <w:name w:val="Heading #61"/>
    <w:basedOn w:val="Normal"/>
    <w:uiPriority w:val="99"/>
    <w:rsid w:val="00E321BD"/>
    <w:pPr>
      <w:widowControl w:val="0"/>
      <w:shd w:val="clear" w:color="auto" w:fill="FFFFFF"/>
      <w:spacing w:after="0" w:line="240" w:lineRule="atLeast"/>
      <w:outlineLvl w:val="5"/>
    </w:pPr>
    <w:rPr>
      <w:rFonts w:ascii="Times New Roman" w:eastAsia="MingLiU_HKSCS" w:hAnsi="Times New Roman" w:cs="Times New Roman"/>
      <w:b/>
      <w:bCs/>
      <w:lang w:val="x-none" w:eastAsia="x-none"/>
    </w:rPr>
  </w:style>
  <w:style w:type="character" w:customStyle="1" w:styleId="Bodytext2Spacing0pt">
    <w:name w:val="Body text (2) + Spacing 0 pt"/>
    <w:uiPriority w:val="99"/>
    <w:rsid w:val="00E321BD"/>
    <w:rPr>
      <w:spacing w:val="0"/>
      <w:sz w:val="22"/>
      <w:szCs w:val="22"/>
      <w:shd w:val="clear" w:color="auto" w:fill="FFFFFF"/>
    </w:rPr>
  </w:style>
  <w:style w:type="character" w:customStyle="1" w:styleId="Bodytext6105pt">
    <w:name w:val="Body text (6) + 10.5 pt"/>
    <w:basedOn w:val="Bodytext60"/>
    <w:uiPriority w:val="99"/>
    <w:rsid w:val="00E321BD"/>
    <w:rPr>
      <w:rFonts w:ascii="Times New Roman" w:hAnsi="Times New Roman" w:cs="Times New Roman"/>
      <w:b/>
      <w:bCs/>
      <w:sz w:val="21"/>
      <w:szCs w:val="21"/>
      <w:u w:val="none"/>
      <w:shd w:val="clear" w:color="auto" w:fill="FFFFFF"/>
    </w:rPr>
  </w:style>
  <w:style w:type="character" w:customStyle="1" w:styleId="Bodytext5NotItalic">
    <w:name w:val="Body text (5) + Not Italic"/>
    <w:basedOn w:val="Bodytext50"/>
    <w:uiPriority w:val="99"/>
    <w:rsid w:val="00E321BD"/>
    <w:rPr>
      <w:rFonts w:ascii="Times New Roman" w:hAnsi="Times New Roman" w:cs="Times New Roman"/>
      <w:i/>
      <w:iCs/>
      <w:sz w:val="21"/>
      <w:szCs w:val="21"/>
      <w:u w:val="none"/>
      <w:shd w:val="clear" w:color="auto" w:fill="FFFFFF"/>
    </w:rPr>
  </w:style>
  <w:style w:type="paragraph" w:customStyle="1" w:styleId="neninr">
    <w:name w:val="neni nr."/>
    <w:basedOn w:val="Normal"/>
    <w:qFormat/>
    <w:rsid w:val="00E321BD"/>
    <w:pPr>
      <w:spacing w:after="0" w:line="240" w:lineRule="auto"/>
      <w:jc w:val="center"/>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321BD"/>
    <w:pPr>
      <w:keepNext/>
      <w:spacing w:after="0" w:line="240" w:lineRule="auto"/>
      <w:outlineLvl w:val="0"/>
    </w:pPr>
    <w:rPr>
      <w:rFonts w:ascii="Times New Roman" w:eastAsia="Times New Roman" w:hAnsi="Times New Roman" w:cs="Times New Roman"/>
      <w:b/>
      <w:bCs/>
      <w:sz w:val="20"/>
      <w:szCs w:val="20"/>
      <w:lang w:val="el-GR" w:eastAsia="el-GR"/>
    </w:rPr>
  </w:style>
  <w:style w:type="paragraph" w:styleId="Heading2">
    <w:name w:val="heading 2"/>
    <w:basedOn w:val="Normal"/>
    <w:next w:val="Normal"/>
    <w:link w:val="Heading2Char"/>
    <w:uiPriority w:val="9"/>
    <w:qFormat/>
    <w:rsid w:val="00E321BD"/>
    <w:pPr>
      <w:keepNext/>
      <w:spacing w:after="0" w:line="240" w:lineRule="auto"/>
      <w:outlineLvl w:val="1"/>
    </w:pPr>
    <w:rPr>
      <w:rFonts w:ascii="Times New Roman" w:eastAsia="Times New Roman" w:hAnsi="Times New Roman" w:cs="Times New Roman"/>
      <w:b/>
      <w:bCs/>
      <w:u w:val="single"/>
      <w:lang w:val="el-GR" w:eastAsia="el-GR"/>
    </w:rPr>
  </w:style>
  <w:style w:type="paragraph" w:styleId="Heading3">
    <w:name w:val="heading 3"/>
    <w:basedOn w:val="Normal"/>
    <w:next w:val="Normal"/>
    <w:link w:val="Heading3Char"/>
    <w:qFormat/>
    <w:rsid w:val="00E321BD"/>
    <w:pPr>
      <w:keepNext/>
      <w:spacing w:after="0" w:line="240" w:lineRule="auto"/>
      <w:outlineLvl w:val="2"/>
    </w:pPr>
    <w:rPr>
      <w:rFonts w:ascii="Times New Roman" w:eastAsia="Times New Roman" w:hAnsi="Times New Roman" w:cs="Times New Roman"/>
      <w:b/>
      <w:bCs/>
      <w:sz w:val="20"/>
      <w:szCs w:val="20"/>
      <w:lang w:val="el-GR" w:eastAsia="el-GR"/>
    </w:rPr>
  </w:style>
  <w:style w:type="paragraph" w:styleId="Heading4">
    <w:name w:val="heading 4"/>
    <w:basedOn w:val="Normal"/>
    <w:next w:val="Normal"/>
    <w:link w:val="Heading4Char"/>
    <w:qFormat/>
    <w:rsid w:val="00E321BD"/>
    <w:pPr>
      <w:keepNext/>
      <w:spacing w:after="0" w:line="240" w:lineRule="auto"/>
      <w:jc w:val="center"/>
      <w:outlineLvl w:val="3"/>
    </w:pPr>
    <w:rPr>
      <w:rFonts w:ascii="Times New Roman" w:eastAsia="Times New Roman" w:hAnsi="Times New Roman" w:cs="Times New Roman"/>
      <w:b/>
      <w:bCs/>
      <w:i/>
      <w:iCs/>
      <w:sz w:val="20"/>
      <w:szCs w:val="20"/>
    </w:rPr>
  </w:style>
  <w:style w:type="paragraph" w:styleId="Heading5">
    <w:name w:val="heading 5"/>
    <w:basedOn w:val="Normal"/>
    <w:next w:val="Normal"/>
    <w:link w:val="Heading5Char"/>
    <w:qFormat/>
    <w:rsid w:val="00E321BD"/>
    <w:pPr>
      <w:keepNext/>
      <w:spacing w:after="0" w:line="240" w:lineRule="auto"/>
      <w:jc w:val="center"/>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E321BD"/>
    <w:pPr>
      <w:keepNext/>
      <w:spacing w:after="0" w:line="240" w:lineRule="auto"/>
      <w:jc w:val="right"/>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E321BD"/>
    <w:pPr>
      <w:keepNext/>
      <w:spacing w:after="0" w:line="240" w:lineRule="auto"/>
      <w:jc w:val="center"/>
      <w:outlineLvl w:val="6"/>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E321B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321B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21BD"/>
    <w:rPr>
      <w:rFonts w:ascii="Times New Roman" w:eastAsia="Times New Roman" w:hAnsi="Times New Roman" w:cs="Times New Roman"/>
      <w:b/>
      <w:bCs/>
      <w:sz w:val="20"/>
      <w:szCs w:val="20"/>
      <w:lang w:val="el-GR" w:eastAsia="el-GR"/>
    </w:rPr>
  </w:style>
  <w:style w:type="character" w:customStyle="1" w:styleId="Heading2Char">
    <w:name w:val="Heading 2 Char"/>
    <w:basedOn w:val="DefaultParagraphFont"/>
    <w:link w:val="Heading2"/>
    <w:uiPriority w:val="9"/>
    <w:rsid w:val="00E321BD"/>
    <w:rPr>
      <w:rFonts w:ascii="Times New Roman" w:eastAsia="Times New Roman" w:hAnsi="Times New Roman" w:cs="Times New Roman"/>
      <w:b/>
      <w:bCs/>
      <w:u w:val="single"/>
      <w:lang w:val="el-GR" w:eastAsia="el-GR"/>
    </w:rPr>
  </w:style>
  <w:style w:type="character" w:customStyle="1" w:styleId="Heading3Char">
    <w:name w:val="Heading 3 Char"/>
    <w:basedOn w:val="DefaultParagraphFont"/>
    <w:link w:val="Heading3"/>
    <w:rsid w:val="00E321BD"/>
    <w:rPr>
      <w:rFonts w:ascii="Times New Roman" w:eastAsia="Times New Roman" w:hAnsi="Times New Roman" w:cs="Times New Roman"/>
      <w:b/>
      <w:bCs/>
      <w:sz w:val="20"/>
      <w:szCs w:val="20"/>
      <w:lang w:val="el-GR" w:eastAsia="el-GR"/>
    </w:rPr>
  </w:style>
  <w:style w:type="character" w:customStyle="1" w:styleId="Heading4Char">
    <w:name w:val="Heading 4 Char"/>
    <w:basedOn w:val="DefaultParagraphFont"/>
    <w:link w:val="Heading4"/>
    <w:rsid w:val="00E321BD"/>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E321B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E321B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E321BD"/>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E321B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21BD"/>
    <w:rPr>
      <w:rFonts w:ascii="Arial" w:eastAsia="Times New Roman" w:hAnsi="Arial" w:cs="Arial"/>
    </w:rPr>
  </w:style>
  <w:style w:type="paragraph" w:styleId="Header">
    <w:name w:val="header"/>
    <w:basedOn w:val="Normal"/>
    <w:link w:val="HeaderChar"/>
    <w:rsid w:val="00E321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321BD"/>
    <w:rPr>
      <w:rFonts w:ascii="Times New Roman" w:eastAsia="Times New Roman" w:hAnsi="Times New Roman" w:cs="Times New Roman"/>
      <w:sz w:val="20"/>
      <w:szCs w:val="20"/>
    </w:rPr>
  </w:style>
  <w:style w:type="paragraph" w:styleId="Footer">
    <w:name w:val="footer"/>
    <w:basedOn w:val="Normal"/>
    <w:link w:val="FooterChar"/>
    <w:rsid w:val="00E321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321BD"/>
    <w:rPr>
      <w:rFonts w:ascii="Times New Roman" w:eastAsia="Times New Roman" w:hAnsi="Times New Roman" w:cs="Times New Roman"/>
      <w:sz w:val="20"/>
      <w:szCs w:val="20"/>
    </w:rPr>
  </w:style>
  <w:style w:type="paragraph" w:styleId="BodyText">
    <w:name w:val="Body Text"/>
    <w:basedOn w:val="Normal"/>
    <w:link w:val="BodyTextChar"/>
    <w:rsid w:val="00E321BD"/>
    <w:pPr>
      <w:spacing w:after="0" w:line="240" w:lineRule="auto"/>
      <w:jc w:val="both"/>
    </w:pPr>
    <w:rPr>
      <w:rFonts w:ascii="Times New Roman" w:eastAsia="Times New Roman" w:hAnsi="Times New Roman" w:cs="Times New Roman"/>
      <w:sz w:val="20"/>
      <w:szCs w:val="20"/>
      <w:lang w:val="el-GR" w:eastAsia="el-GR"/>
    </w:rPr>
  </w:style>
  <w:style w:type="character" w:customStyle="1" w:styleId="BodyTextChar">
    <w:name w:val="Body Text Char"/>
    <w:basedOn w:val="DefaultParagraphFont"/>
    <w:link w:val="BodyText"/>
    <w:rsid w:val="00E321BD"/>
    <w:rPr>
      <w:rFonts w:ascii="Times New Roman" w:eastAsia="Times New Roman" w:hAnsi="Times New Roman" w:cs="Times New Roman"/>
      <w:sz w:val="20"/>
      <w:szCs w:val="20"/>
      <w:lang w:val="el-GR" w:eastAsia="el-GR"/>
    </w:rPr>
  </w:style>
  <w:style w:type="paragraph" w:styleId="BodyTextIndent">
    <w:name w:val="Body Text Indent"/>
    <w:basedOn w:val="Normal"/>
    <w:link w:val="BodyTextIndentChar"/>
    <w:uiPriority w:val="99"/>
    <w:rsid w:val="00E321BD"/>
    <w:pPr>
      <w:spacing w:after="0" w:line="240" w:lineRule="auto"/>
      <w:ind w:firstLine="720"/>
      <w:jc w:val="both"/>
    </w:pPr>
    <w:rPr>
      <w:rFonts w:ascii="Times New Roman" w:eastAsia="Times New Roman" w:hAnsi="Times New Roman" w:cs="Times New Roman"/>
      <w:sz w:val="20"/>
      <w:szCs w:val="20"/>
      <w:lang w:val="el-GR"/>
    </w:rPr>
  </w:style>
  <w:style w:type="character" w:customStyle="1" w:styleId="BodyTextIndentChar">
    <w:name w:val="Body Text Indent Char"/>
    <w:basedOn w:val="DefaultParagraphFont"/>
    <w:link w:val="BodyTextIndent"/>
    <w:uiPriority w:val="99"/>
    <w:rsid w:val="00E321BD"/>
    <w:rPr>
      <w:rFonts w:ascii="Times New Roman" w:eastAsia="Times New Roman" w:hAnsi="Times New Roman" w:cs="Times New Roman"/>
      <w:sz w:val="20"/>
      <w:szCs w:val="20"/>
      <w:lang w:val="el-GR"/>
    </w:rPr>
  </w:style>
  <w:style w:type="character" w:styleId="Hyperlink">
    <w:name w:val="Hyperlink"/>
    <w:uiPriority w:val="99"/>
    <w:rsid w:val="00E321BD"/>
    <w:rPr>
      <w:color w:val="0000FF"/>
      <w:u w:val="single"/>
    </w:rPr>
  </w:style>
  <w:style w:type="paragraph" w:styleId="Caption">
    <w:name w:val="caption"/>
    <w:basedOn w:val="Normal"/>
    <w:next w:val="Normal"/>
    <w:uiPriority w:val="99"/>
    <w:qFormat/>
    <w:rsid w:val="00E321BD"/>
    <w:pPr>
      <w:spacing w:after="0" w:line="240" w:lineRule="auto"/>
      <w:jc w:val="center"/>
    </w:pPr>
    <w:rPr>
      <w:rFonts w:ascii="Times New Roman" w:eastAsia="Times New Roman" w:hAnsi="Times New Roman" w:cs="Times New Roman"/>
      <w:b/>
      <w:bCs/>
      <w:sz w:val="28"/>
      <w:szCs w:val="28"/>
    </w:rPr>
  </w:style>
  <w:style w:type="paragraph" w:styleId="BodyText3">
    <w:name w:val="Body Text 3"/>
    <w:basedOn w:val="Normal"/>
    <w:link w:val="BodyText3Char"/>
    <w:rsid w:val="00E321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21BD"/>
    <w:rPr>
      <w:rFonts w:ascii="Times New Roman" w:eastAsia="Times New Roman" w:hAnsi="Times New Roman" w:cs="Times New Roman"/>
      <w:sz w:val="16"/>
      <w:szCs w:val="16"/>
    </w:rPr>
  </w:style>
  <w:style w:type="paragraph" w:styleId="Title">
    <w:name w:val="Title"/>
    <w:basedOn w:val="Normal"/>
    <w:link w:val="TitleChar"/>
    <w:qFormat/>
    <w:rsid w:val="00E321B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321BD"/>
    <w:rPr>
      <w:rFonts w:ascii="Times New Roman" w:eastAsia="Times New Roman" w:hAnsi="Times New Roman" w:cs="Times New Roman"/>
      <w:sz w:val="28"/>
      <w:szCs w:val="20"/>
    </w:rPr>
  </w:style>
  <w:style w:type="paragraph" w:styleId="BalloonText">
    <w:name w:val="Balloon Text"/>
    <w:basedOn w:val="Normal"/>
    <w:link w:val="BalloonTextChar"/>
    <w:rsid w:val="00E321B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321BD"/>
    <w:rPr>
      <w:rFonts w:ascii="Tahoma" w:eastAsia="Times New Roman" w:hAnsi="Tahoma" w:cs="Times New Roman"/>
      <w:sz w:val="16"/>
      <w:szCs w:val="16"/>
      <w:lang w:val="x-none" w:eastAsia="x-none"/>
    </w:rPr>
  </w:style>
  <w:style w:type="paragraph" w:styleId="ListParagraph">
    <w:name w:val="List Paragraph"/>
    <w:basedOn w:val="Normal"/>
    <w:uiPriority w:val="99"/>
    <w:qFormat/>
    <w:rsid w:val="00E321BD"/>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E321B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rsid w:val="00E321BD"/>
    <w:pPr>
      <w:widowControl w:val="0"/>
      <w:autoSpaceDE w:val="0"/>
      <w:autoSpaceDN w:val="0"/>
      <w:adjustRightInd w:val="0"/>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E321B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E321BD"/>
    <w:pPr>
      <w:widowControl w:val="0"/>
      <w:autoSpaceDE w:val="0"/>
      <w:autoSpaceDN w:val="0"/>
      <w:adjustRightInd w:val="0"/>
      <w:spacing w:after="0" w:line="240" w:lineRule="auto"/>
      <w:ind w:left="1620"/>
      <w:jc w:val="both"/>
    </w:pPr>
    <w:rPr>
      <w:rFonts w:ascii="Times New Roman" w:eastAsia="Times New Roman" w:hAnsi="Times New Roman" w:cs="Times New Roman"/>
      <w:sz w:val="28"/>
      <w:szCs w:val="28"/>
      <w:lang w:val="x-none" w:eastAsia="x-none"/>
    </w:rPr>
  </w:style>
  <w:style w:type="character" w:customStyle="1" w:styleId="BodyTextIndent2Char">
    <w:name w:val="Body Text Indent 2 Char"/>
    <w:basedOn w:val="DefaultParagraphFont"/>
    <w:link w:val="BodyTextIndent2"/>
    <w:uiPriority w:val="99"/>
    <w:rsid w:val="00E321BD"/>
    <w:rPr>
      <w:rFonts w:ascii="Times New Roman" w:eastAsia="Times New Roman" w:hAnsi="Times New Roman" w:cs="Times New Roman"/>
      <w:sz w:val="28"/>
      <w:szCs w:val="28"/>
      <w:lang w:val="x-none" w:eastAsia="x-none"/>
    </w:rPr>
  </w:style>
  <w:style w:type="character" w:customStyle="1" w:styleId="Footnote">
    <w:name w:val="Footnote_"/>
    <w:link w:val="Footnote0"/>
    <w:uiPriority w:val="99"/>
    <w:rsid w:val="00E321BD"/>
    <w:rPr>
      <w:b/>
      <w:bCs/>
      <w:sz w:val="18"/>
      <w:szCs w:val="18"/>
      <w:shd w:val="clear" w:color="auto" w:fill="FFFFFF"/>
    </w:rPr>
  </w:style>
  <w:style w:type="character" w:customStyle="1" w:styleId="Footnote2">
    <w:name w:val="Footnote (2)_"/>
    <w:link w:val="Footnote20"/>
    <w:uiPriority w:val="99"/>
    <w:rsid w:val="00E321BD"/>
    <w:rPr>
      <w:b/>
      <w:bCs/>
      <w:i/>
      <w:iCs/>
      <w:shd w:val="clear" w:color="auto" w:fill="FFFFFF"/>
    </w:rPr>
  </w:style>
  <w:style w:type="character" w:customStyle="1" w:styleId="Footnote2NotItalic">
    <w:name w:val="Footnote (2) + Not Italic"/>
    <w:uiPriority w:val="99"/>
    <w:rsid w:val="00E321BD"/>
    <w:rPr>
      <w:b/>
      <w:bCs/>
      <w:i w:val="0"/>
      <w:iCs w:val="0"/>
      <w:shd w:val="clear" w:color="auto" w:fill="FFFFFF"/>
    </w:rPr>
  </w:style>
  <w:style w:type="character" w:customStyle="1" w:styleId="Bodytext30">
    <w:name w:val="Body text (3)_"/>
    <w:link w:val="Bodytext31"/>
    <w:uiPriority w:val="99"/>
    <w:rsid w:val="00E321BD"/>
    <w:rPr>
      <w:shd w:val="clear" w:color="auto" w:fill="FFFFFF"/>
      <w:lang w:eastAsia="sq-AL"/>
    </w:rPr>
  </w:style>
  <w:style w:type="character" w:customStyle="1" w:styleId="Bodytext20">
    <w:name w:val="Body text (2)_"/>
    <w:link w:val="Bodytext21"/>
    <w:uiPriority w:val="99"/>
    <w:rsid w:val="00E321BD"/>
    <w:rPr>
      <w:shd w:val="clear" w:color="auto" w:fill="FFFFFF"/>
      <w:lang w:eastAsia="sq-AL"/>
    </w:rPr>
  </w:style>
  <w:style w:type="character" w:customStyle="1" w:styleId="Bodytext22">
    <w:name w:val="Body text (2)"/>
    <w:uiPriority w:val="99"/>
    <w:rsid w:val="00E321BD"/>
    <w:rPr>
      <w:sz w:val="22"/>
      <w:szCs w:val="22"/>
      <w:u w:val="single"/>
      <w:shd w:val="clear" w:color="auto" w:fill="FFFFFF"/>
      <w:lang w:eastAsia="sq-AL"/>
    </w:rPr>
  </w:style>
  <w:style w:type="character" w:customStyle="1" w:styleId="Heading11">
    <w:name w:val="Heading #11_"/>
    <w:link w:val="Heading111"/>
    <w:uiPriority w:val="99"/>
    <w:rsid w:val="00E321BD"/>
    <w:rPr>
      <w:b/>
      <w:bCs/>
      <w:shd w:val="clear" w:color="auto" w:fill="FFFFFF"/>
      <w:lang w:eastAsia="sq-AL"/>
    </w:rPr>
  </w:style>
  <w:style w:type="character" w:customStyle="1" w:styleId="Bodytext4">
    <w:name w:val="Body text (4)"/>
    <w:uiPriority w:val="99"/>
    <w:rsid w:val="00E321BD"/>
    <w:rPr>
      <w:rFonts w:ascii="Times New Roman" w:hAnsi="Times New Roman" w:cs="Times New Roman"/>
      <w:i/>
      <w:iCs/>
      <w:sz w:val="22"/>
      <w:szCs w:val="22"/>
      <w:u w:val="none"/>
      <w:lang w:val="sq-AL" w:eastAsia="sq-AL"/>
    </w:rPr>
  </w:style>
  <w:style w:type="character" w:customStyle="1" w:styleId="Bodytext4Spacing2pt">
    <w:name w:val="Body text (4) + Spacing 2 pt"/>
    <w:uiPriority w:val="99"/>
    <w:rsid w:val="00E321BD"/>
    <w:rPr>
      <w:i/>
      <w:iCs/>
      <w:color w:val="000000"/>
      <w:spacing w:val="40"/>
      <w:w w:val="100"/>
      <w:position w:val="0"/>
      <w:sz w:val="22"/>
      <w:szCs w:val="22"/>
      <w:shd w:val="clear" w:color="auto" w:fill="FFFFFF"/>
      <w:lang w:eastAsia="sq-AL"/>
    </w:rPr>
  </w:style>
  <w:style w:type="character" w:customStyle="1" w:styleId="Bodytext5">
    <w:name w:val="Body text (5)"/>
    <w:uiPriority w:val="99"/>
    <w:rsid w:val="00E321BD"/>
    <w:rPr>
      <w:rFonts w:ascii="Times New Roman" w:hAnsi="Times New Roman" w:cs="Times New Roman"/>
      <w:i/>
      <w:iCs/>
      <w:sz w:val="20"/>
      <w:szCs w:val="20"/>
      <w:u w:val="none"/>
      <w:lang w:val="sq-AL" w:eastAsia="sq-AL"/>
    </w:rPr>
  </w:style>
  <w:style w:type="character" w:customStyle="1" w:styleId="Bodytext59pt">
    <w:name w:val="Body text (5) + 9 pt"/>
    <w:aliases w:val="Bold,Not Italic,Body text (11) + 14 pt"/>
    <w:uiPriority w:val="99"/>
    <w:rsid w:val="00E321BD"/>
    <w:rPr>
      <w:b/>
      <w:bCs/>
      <w:i w:val="0"/>
      <w:iCs w:val="0"/>
      <w:color w:val="000000"/>
      <w:spacing w:val="0"/>
      <w:w w:val="100"/>
      <w:position w:val="0"/>
      <w:sz w:val="18"/>
      <w:szCs w:val="18"/>
      <w:shd w:val="clear" w:color="auto" w:fill="FFFFFF"/>
      <w:lang w:val="sq-AL" w:eastAsia="sq-AL"/>
    </w:rPr>
  </w:style>
  <w:style w:type="character" w:customStyle="1" w:styleId="Bodytext6">
    <w:name w:val="Body text (6)"/>
    <w:uiPriority w:val="99"/>
    <w:rsid w:val="00E321BD"/>
    <w:rPr>
      <w:rFonts w:ascii="Times New Roman" w:hAnsi="Times New Roman" w:cs="Times New Roman"/>
      <w:b/>
      <w:bCs/>
      <w:u w:val="none"/>
    </w:rPr>
  </w:style>
  <w:style w:type="character" w:customStyle="1" w:styleId="Bodytext7">
    <w:name w:val="Body text (7)"/>
    <w:uiPriority w:val="99"/>
    <w:rsid w:val="00E321BD"/>
    <w:rPr>
      <w:rFonts w:ascii="Times New Roman" w:hAnsi="Times New Roman" w:cs="Times New Roman"/>
      <w:b/>
      <w:bCs/>
      <w:sz w:val="22"/>
      <w:szCs w:val="22"/>
      <w:u w:val="none"/>
      <w:lang w:val="sq-AL" w:eastAsia="sq-AL"/>
    </w:rPr>
  </w:style>
  <w:style w:type="character" w:customStyle="1" w:styleId="Heading50">
    <w:name w:val="Heading #5_"/>
    <w:link w:val="Heading51"/>
    <w:uiPriority w:val="99"/>
    <w:rsid w:val="00E321BD"/>
    <w:rPr>
      <w:shd w:val="clear" w:color="auto" w:fill="FFFFFF"/>
      <w:lang w:eastAsia="sq-AL"/>
    </w:rPr>
  </w:style>
  <w:style w:type="character" w:customStyle="1" w:styleId="Bodytext8">
    <w:name w:val="Body text (8)"/>
    <w:uiPriority w:val="99"/>
    <w:rsid w:val="00E321BD"/>
    <w:rPr>
      <w:rFonts w:ascii="Times New Roman" w:hAnsi="Times New Roman" w:cs="Times New Roman"/>
      <w:b/>
      <w:bCs/>
      <w:i/>
      <w:iCs/>
      <w:sz w:val="22"/>
      <w:szCs w:val="22"/>
      <w:u w:val="none"/>
      <w:lang w:val="sq-AL" w:eastAsia="sq-AL"/>
    </w:rPr>
  </w:style>
  <w:style w:type="character" w:customStyle="1" w:styleId="Bodytext8SmallCaps">
    <w:name w:val="Body text (8) + Small Caps"/>
    <w:uiPriority w:val="99"/>
    <w:rsid w:val="00E321BD"/>
    <w:rPr>
      <w:b/>
      <w:bCs/>
      <w:i/>
      <w:iCs/>
      <w:smallCaps/>
      <w:color w:val="000000"/>
      <w:spacing w:val="0"/>
      <w:w w:val="100"/>
      <w:position w:val="0"/>
      <w:sz w:val="22"/>
      <w:szCs w:val="22"/>
      <w:shd w:val="clear" w:color="auto" w:fill="FFFFFF"/>
      <w:lang w:eastAsia="sq-AL"/>
    </w:rPr>
  </w:style>
  <w:style w:type="character" w:customStyle="1" w:styleId="Bodytext9">
    <w:name w:val="Body text (9)"/>
    <w:uiPriority w:val="99"/>
    <w:rsid w:val="00E321BD"/>
    <w:rPr>
      <w:rFonts w:ascii="Times New Roman" w:hAnsi="Times New Roman" w:cs="Times New Roman"/>
      <w:sz w:val="26"/>
      <w:szCs w:val="26"/>
      <w:u w:val="none"/>
    </w:rPr>
  </w:style>
  <w:style w:type="character" w:customStyle="1" w:styleId="Bodytext8NotItalic">
    <w:name w:val="Body text (8) + Not Italic"/>
    <w:uiPriority w:val="99"/>
    <w:rsid w:val="00E321BD"/>
    <w:rPr>
      <w:b/>
      <w:bCs/>
      <w:i w:val="0"/>
      <w:iCs w:val="0"/>
      <w:noProof/>
      <w:color w:val="000000"/>
      <w:spacing w:val="0"/>
      <w:w w:val="100"/>
      <w:position w:val="0"/>
      <w:sz w:val="22"/>
      <w:szCs w:val="22"/>
      <w:shd w:val="clear" w:color="auto" w:fill="FFFFFF"/>
      <w:lang w:eastAsia="sq-AL"/>
    </w:rPr>
  </w:style>
  <w:style w:type="character" w:customStyle="1" w:styleId="Bodytext93">
    <w:name w:val="Body text (9)3"/>
    <w:uiPriority w:val="99"/>
    <w:rsid w:val="00E321BD"/>
    <w:rPr>
      <w:color w:val="000000"/>
      <w:spacing w:val="0"/>
      <w:w w:val="100"/>
      <w:position w:val="0"/>
      <w:sz w:val="26"/>
      <w:szCs w:val="26"/>
      <w:u w:val="single"/>
      <w:shd w:val="clear" w:color="auto" w:fill="FFFFFF"/>
      <w:lang w:val="sq-AL" w:eastAsia="sq-AL"/>
    </w:rPr>
  </w:style>
  <w:style w:type="character" w:customStyle="1" w:styleId="Bodytext24">
    <w:name w:val="Body text (2)4"/>
    <w:uiPriority w:val="99"/>
    <w:rsid w:val="00E321BD"/>
    <w:rPr>
      <w:rFonts w:ascii="Times New Roman" w:hAnsi="Times New Roman" w:cs="Times New Roman"/>
      <w:sz w:val="22"/>
      <w:szCs w:val="22"/>
      <w:u w:val="none"/>
      <w:lang w:val="sq-AL" w:eastAsia="sq-AL"/>
    </w:rPr>
  </w:style>
  <w:style w:type="character" w:customStyle="1" w:styleId="Bodytext2Bold">
    <w:name w:val="Body text (2) + Bold"/>
    <w:aliases w:val="Italic"/>
    <w:uiPriority w:val="99"/>
    <w:rsid w:val="00E321BD"/>
    <w:rPr>
      <w:b/>
      <w:bCs/>
      <w:i/>
      <w:iCs/>
      <w:sz w:val="22"/>
      <w:szCs w:val="22"/>
      <w:shd w:val="clear" w:color="auto" w:fill="FFFFFF"/>
      <w:lang w:eastAsia="sq-AL"/>
    </w:rPr>
  </w:style>
  <w:style w:type="character" w:customStyle="1" w:styleId="Bodytext212pt">
    <w:name w:val="Body text (2) + 12 pt"/>
    <w:aliases w:val="Bold25"/>
    <w:uiPriority w:val="99"/>
    <w:rsid w:val="00E321BD"/>
    <w:rPr>
      <w:b/>
      <w:bCs/>
      <w:sz w:val="24"/>
      <w:szCs w:val="24"/>
      <w:shd w:val="clear" w:color="auto" w:fill="FFFFFF"/>
      <w:lang w:eastAsia="sq-AL"/>
    </w:rPr>
  </w:style>
  <w:style w:type="character" w:customStyle="1" w:styleId="Bodytext2Bold5">
    <w:name w:val="Body text (2) + Bold5"/>
    <w:aliases w:val="Italic25"/>
    <w:uiPriority w:val="99"/>
    <w:rsid w:val="00E321BD"/>
    <w:rPr>
      <w:b/>
      <w:bCs/>
      <w:i/>
      <w:iCs/>
      <w:sz w:val="22"/>
      <w:szCs w:val="22"/>
      <w:u w:val="single"/>
      <w:shd w:val="clear" w:color="auto" w:fill="FFFFFF"/>
      <w:lang w:eastAsia="sq-AL"/>
    </w:rPr>
  </w:style>
  <w:style w:type="character" w:customStyle="1" w:styleId="Bodytext812pt">
    <w:name w:val="Body text (8) + 12 pt"/>
    <w:aliases w:val="Not Italic8"/>
    <w:uiPriority w:val="99"/>
    <w:rsid w:val="00E321BD"/>
    <w:rPr>
      <w:b/>
      <w:bCs/>
      <w:i w:val="0"/>
      <w:iCs w:val="0"/>
      <w:color w:val="000000"/>
      <w:spacing w:val="0"/>
      <w:w w:val="100"/>
      <w:position w:val="0"/>
      <w:sz w:val="24"/>
      <w:szCs w:val="24"/>
      <w:shd w:val="clear" w:color="auto" w:fill="FFFFFF"/>
      <w:lang w:eastAsia="sq-AL"/>
    </w:rPr>
  </w:style>
  <w:style w:type="character" w:customStyle="1" w:styleId="Bodytext10">
    <w:name w:val="Body text (10)"/>
    <w:uiPriority w:val="99"/>
    <w:rsid w:val="00E321BD"/>
    <w:rPr>
      <w:rFonts w:ascii="Times New Roman" w:hAnsi="Times New Roman" w:cs="Times New Roman"/>
      <w:b/>
      <w:bCs/>
      <w:i/>
      <w:iCs/>
      <w:u w:val="none"/>
      <w:lang w:val="sq-AL" w:eastAsia="sq-AL"/>
    </w:rPr>
  </w:style>
  <w:style w:type="character" w:customStyle="1" w:styleId="Bodytext10Spacing-1pt">
    <w:name w:val="Body text (10) + Spacing -1 pt"/>
    <w:uiPriority w:val="99"/>
    <w:rsid w:val="00E321BD"/>
    <w:rPr>
      <w:b/>
      <w:bCs/>
      <w:i/>
      <w:iCs/>
      <w:color w:val="000000"/>
      <w:spacing w:val="-20"/>
      <w:w w:val="100"/>
      <w:position w:val="0"/>
      <w:sz w:val="24"/>
      <w:szCs w:val="24"/>
      <w:shd w:val="clear" w:color="auto" w:fill="FFFFFF"/>
      <w:lang w:val="sq-AL" w:eastAsia="sq-AL"/>
    </w:rPr>
  </w:style>
  <w:style w:type="character" w:customStyle="1" w:styleId="Bodytext6Italic">
    <w:name w:val="Body text (6) + Italic"/>
    <w:uiPriority w:val="99"/>
    <w:rsid w:val="00E321BD"/>
    <w:rPr>
      <w:b/>
      <w:bCs/>
      <w:i/>
      <w:iCs/>
      <w:color w:val="000000"/>
      <w:spacing w:val="0"/>
      <w:w w:val="100"/>
      <w:position w:val="0"/>
      <w:sz w:val="24"/>
      <w:szCs w:val="24"/>
      <w:shd w:val="clear" w:color="auto" w:fill="FFFFFF"/>
      <w:lang w:val="sq-AL" w:eastAsia="sq-AL"/>
    </w:rPr>
  </w:style>
  <w:style w:type="character" w:customStyle="1" w:styleId="Bodytext82">
    <w:name w:val="Body text (8)2"/>
    <w:uiPriority w:val="99"/>
    <w:rsid w:val="00E321BD"/>
    <w:rPr>
      <w:b/>
      <w:bCs/>
      <w:i/>
      <w:iCs/>
      <w:color w:val="000000"/>
      <w:spacing w:val="0"/>
      <w:w w:val="100"/>
      <w:position w:val="0"/>
      <w:sz w:val="22"/>
      <w:szCs w:val="22"/>
      <w:u w:val="single"/>
      <w:shd w:val="clear" w:color="auto" w:fill="FFFFFF"/>
      <w:lang w:eastAsia="sq-AL"/>
    </w:rPr>
  </w:style>
  <w:style w:type="character" w:customStyle="1" w:styleId="Bodytext2Bold4">
    <w:name w:val="Body text (2) + Bold4"/>
    <w:uiPriority w:val="99"/>
    <w:rsid w:val="00E321BD"/>
    <w:rPr>
      <w:b/>
      <w:bCs/>
      <w:sz w:val="22"/>
      <w:szCs w:val="22"/>
      <w:shd w:val="clear" w:color="auto" w:fill="FFFFFF"/>
      <w:lang w:eastAsia="sq-AL"/>
    </w:rPr>
  </w:style>
  <w:style w:type="character" w:customStyle="1" w:styleId="Bodytext2Bold3">
    <w:name w:val="Body text (2) + Bold3"/>
    <w:uiPriority w:val="99"/>
    <w:rsid w:val="00E321BD"/>
    <w:rPr>
      <w:b/>
      <w:bCs/>
      <w:sz w:val="22"/>
      <w:szCs w:val="22"/>
      <w:u w:val="single"/>
      <w:shd w:val="clear" w:color="auto" w:fill="FFFFFF"/>
      <w:lang w:eastAsia="sq-AL"/>
    </w:rPr>
  </w:style>
  <w:style w:type="character" w:customStyle="1" w:styleId="Bodytext2Italic">
    <w:name w:val="Body text (2) + Italic"/>
    <w:aliases w:val="Spacing 2 pt"/>
    <w:uiPriority w:val="99"/>
    <w:rsid w:val="00E321BD"/>
    <w:rPr>
      <w:i/>
      <w:iCs/>
      <w:spacing w:val="40"/>
      <w:sz w:val="22"/>
      <w:szCs w:val="22"/>
      <w:shd w:val="clear" w:color="auto" w:fill="FFFFFF"/>
      <w:lang w:eastAsia="sq-AL"/>
    </w:rPr>
  </w:style>
  <w:style w:type="character" w:customStyle="1" w:styleId="Bodytext2Italic3">
    <w:name w:val="Body text (2) + Italic3"/>
    <w:uiPriority w:val="99"/>
    <w:rsid w:val="00E321BD"/>
    <w:rPr>
      <w:i/>
      <w:iCs/>
      <w:sz w:val="22"/>
      <w:szCs w:val="22"/>
      <w:shd w:val="clear" w:color="auto" w:fill="FFFFFF"/>
      <w:lang w:eastAsia="sq-AL"/>
    </w:rPr>
  </w:style>
  <w:style w:type="character" w:customStyle="1" w:styleId="Bodytext11">
    <w:name w:val="Body text (11)"/>
    <w:uiPriority w:val="99"/>
    <w:rsid w:val="00E321BD"/>
    <w:rPr>
      <w:rFonts w:ascii="Times New Roman" w:hAnsi="Times New Roman" w:cs="Times New Roman"/>
      <w:b/>
      <w:bCs/>
      <w:sz w:val="18"/>
      <w:szCs w:val="18"/>
      <w:u w:val="none"/>
    </w:rPr>
  </w:style>
  <w:style w:type="character" w:customStyle="1" w:styleId="Bodytext113">
    <w:name w:val="Body text (11)3"/>
    <w:uiPriority w:val="99"/>
    <w:rsid w:val="00E321BD"/>
    <w:rPr>
      <w:b/>
      <w:bCs/>
      <w:color w:val="000000"/>
      <w:spacing w:val="0"/>
      <w:w w:val="100"/>
      <w:position w:val="0"/>
      <w:sz w:val="18"/>
      <w:szCs w:val="18"/>
      <w:u w:val="single"/>
      <w:shd w:val="clear" w:color="auto" w:fill="FFFFFF"/>
    </w:rPr>
  </w:style>
  <w:style w:type="character" w:customStyle="1" w:styleId="Bodytext2Italic2">
    <w:name w:val="Body text (2) + Italic2"/>
    <w:uiPriority w:val="99"/>
    <w:rsid w:val="00E321BD"/>
    <w:rPr>
      <w:i/>
      <w:iCs/>
      <w:sz w:val="22"/>
      <w:szCs w:val="22"/>
      <w:shd w:val="clear" w:color="auto" w:fill="FFFFFF"/>
      <w:lang w:eastAsia="sq-AL"/>
    </w:rPr>
  </w:style>
  <w:style w:type="character" w:customStyle="1" w:styleId="Bodytext40">
    <w:name w:val="Body text (4)_"/>
    <w:link w:val="Bodytext41"/>
    <w:uiPriority w:val="99"/>
    <w:rsid w:val="00E321BD"/>
    <w:rPr>
      <w:i/>
      <w:iCs/>
      <w:shd w:val="clear" w:color="auto" w:fill="FFFFFF"/>
      <w:lang w:eastAsia="sq-AL"/>
    </w:rPr>
  </w:style>
  <w:style w:type="character" w:customStyle="1" w:styleId="Bodytext110">
    <w:name w:val="Body text (11)_"/>
    <w:link w:val="Bodytext111"/>
    <w:uiPriority w:val="99"/>
    <w:rsid w:val="00E321BD"/>
    <w:rPr>
      <w:b/>
      <w:bCs/>
      <w:sz w:val="18"/>
      <w:szCs w:val="18"/>
      <w:shd w:val="clear" w:color="auto" w:fill="FFFFFF"/>
    </w:rPr>
  </w:style>
  <w:style w:type="character" w:customStyle="1" w:styleId="Bodytext112">
    <w:name w:val="Body text (11)2"/>
    <w:uiPriority w:val="99"/>
    <w:rsid w:val="00E321BD"/>
    <w:rPr>
      <w:b/>
      <w:bCs/>
      <w:sz w:val="18"/>
      <w:szCs w:val="18"/>
      <w:u w:val="single"/>
      <w:shd w:val="clear" w:color="auto" w:fill="FFFFFF"/>
    </w:rPr>
  </w:style>
  <w:style w:type="character" w:customStyle="1" w:styleId="Bodytext12">
    <w:name w:val="Body text (12)"/>
    <w:uiPriority w:val="99"/>
    <w:rsid w:val="00E321BD"/>
    <w:rPr>
      <w:rFonts w:ascii="Times New Roman" w:hAnsi="Times New Roman" w:cs="Times New Roman"/>
      <w:b/>
      <w:bCs/>
      <w:spacing w:val="60"/>
      <w:sz w:val="32"/>
      <w:szCs w:val="32"/>
      <w:u w:val="none"/>
      <w:lang w:val="sq-AL" w:eastAsia="sq-AL"/>
    </w:rPr>
  </w:style>
  <w:style w:type="character" w:customStyle="1" w:styleId="Bodytext12NotBold">
    <w:name w:val="Body text (12) + Not Bold"/>
    <w:aliases w:val="Italic24,Spacing 0 pt"/>
    <w:uiPriority w:val="99"/>
    <w:rsid w:val="00E321BD"/>
    <w:rPr>
      <w:b w:val="0"/>
      <w:bCs w:val="0"/>
      <w:i/>
      <w:iCs/>
      <w:color w:val="000000"/>
      <w:spacing w:val="0"/>
      <w:w w:val="100"/>
      <w:position w:val="0"/>
      <w:sz w:val="32"/>
      <w:szCs w:val="32"/>
      <w:shd w:val="clear" w:color="auto" w:fill="FFFFFF"/>
      <w:lang w:val="sq-AL" w:eastAsia="sq-AL"/>
    </w:rPr>
  </w:style>
  <w:style w:type="character" w:customStyle="1" w:styleId="Bodytext122">
    <w:name w:val="Body text (12)2"/>
    <w:uiPriority w:val="99"/>
    <w:rsid w:val="00E321BD"/>
    <w:rPr>
      <w:b/>
      <w:bCs/>
      <w:color w:val="000000"/>
      <w:spacing w:val="60"/>
      <w:w w:val="100"/>
      <w:position w:val="0"/>
      <w:sz w:val="32"/>
      <w:szCs w:val="32"/>
      <w:shd w:val="clear" w:color="auto" w:fill="FFFFFF"/>
      <w:lang w:val="sq-AL" w:eastAsia="sq-AL"/>
    </w:rPr>
  </w:style>
  <w:style w:type="character" w:customStyle="1" w:styleId="Heading80">
    <w:name w:val="Heading #8"/>
    <w:uiPriority w:val="99"/>
    <w:rsid w:val="00E321BD"/>
    <w:rPr>
      <w:rFonts w:ascii="Times New Roman" w:hAnsi="Times New Roman" w:cs="Times New Roman"/>
      <w:sz w:val="22"/>
      <w:szCs w:val="22"/>
      <w:u w:val="none"/>
      <w:lang w:val="sq-AL" w:eastAsia="sq-AL"/>
    </w:rPr>
  </w:style>
  <w:style w:type="character" w:customStyle="1" w:styleId="Heading8Italic">
    <w:name w:val="Heading #8 + Italic"/>
    <w:aliases w:val="Spacing 2 pt2"/>
    <w:uiPriority w:val="99"/>
    <w:rsid w:val="00E321BD"/>
    <w:rPr>
      <w:i/>
      <w:iCs/>
      <w:color w:val="000000"/>
      <w:spacing w:val="40"/>
      <w:w w:val="100"/>
      <w:position w:val="0"/>
      <w:sz w:val="22"/>
      <w:szCs w:val="22"/>
      <w:shd w:val="clear" w:color="auto" w:fill="FFFFFF"/>
      <w:lang w:val="sq-AL" w:eastAsia="sq-AL"/>
    </w:rPr>
  </w:style>
  <w:style w:type="character" w:customStyle="1" w:styleId="Bodytext13">
    <w:name w:val="Body text (13)_"/>
    <w:link w:val="Bodytext130"/>
    <w:uiPriority w:val="99"/>
    <w:rsid w:val="00E321BD"/>
    <w:rPr>
      <w:rFonts w:ascii="Franklin Gothic Heavy" w:hAnsi="Franklin Gothic Heavy" w:cs="Franklin Gothic Heavy"/>
      <w:spacing w:val="60"/>
      <w:sz w:val="18"/>
      <w:szCs w:val="18"/>
      <w:shd w:val="clear" w:color="auto" w:fill="FFFFFF"/>
      <w:lang w:eastAsia="sq-AL"/>
    </w:rPr>
  </w:style>
  <w:style w:type="character" w:customStyle="1" w:styleId="Bodytext60">
    <w:name w:val="Body text (6)_"/>
    <w:link w:val="Bodytext61"/>
    <w:uiPriority w:val="99"/>
    <w:rsid w:val="00E321BD"/>
    <w:rPr>
      <w:b/>
      <w:bCs/>
      <w:shd w:val="clear" w:color="auto" w:fill="FFFFFF"/>
    </w:rPr>
  </w:style>
  <w:style w:type="character" w:customStyle="1" w:styleId="Heading11Spacing3pt">
    <w:name w:val="Heading #11 + Spacing 3 pt"/>
    <w:uiPriority w:val="99"/>
    <w:rsid w:val="00E321BD"/>
    <w:rPr>
      <w:b/>
      <w:bCs/>
      <w:spacing w:val="60"/>
      <w:sz w:val="22"/>
      <w:szCs w:val="22"/>
      <w:shd w:val="clear" w:color="auto" w:fill="FFFFFF"/>
      <w:lang w:eastAsia="sq-AL"/>
    </w:rPr>
  </w:style>
  <w:style w:type="character" w:customStyle="1" w:styleId="Bodytext1110pt">
    <w:name w:val="Body text (11) + 10 pt"/>
    <w:aliases w:val="Not Bold,Italic23"/>
    <w:uiPriority w:val="99"/>
    <w:rsid w:val="00E321BD"/>
    <w:rPr>
      <w:b w:val="0"/>
      <w:bCs w:val="0"/>
      <w:i/>
      <w:iCs/>
      <w:sz w:val="20"/>
      <w:szCs w:val="20"/>
      <w:u w:val="single"/>
      <w:shd w:val="clear" w:color="auto" w:fill="FFFFFF"/>
      <w:lang w:val="sq-AL" w:eastAsia="sq-AL"/>
    </w:rPr>
  </w:style>
  <w:style w:type="character" w:customStyle="1" w:styleId="Bodytext80">
    <w:name w:val="Body text (8)_"/>
    <w:link w:val="Bodytext81"/>
    <w:uiPriority w:val="99"/>
    <w:rsid w:val="00E321BD"/>
    <w:rPr>
      <w:b/>
      <w:bCs/>
      <w:i/>
      <w:iCs/>
      <w:shd w:val="clear" w:color="auto" w:fill="FFFFFF"/>
      <w:lang w:eastAsia="sq-AL"/>
    </w:rPr>
  </w:style>
  <w:style w:type="character" w:customStyle="1" w:styleId="Bodytext8Spacing3pt">
    <w:name w:val="Body text (8) + Spacing 3 pt"/>
    <w:uiPriority w:val="99"/>
    <w:rsid w:val="00E321BD"/>
    <w:rPr>
      <w:b/>
      <w:bCs/>
      <w:i/>
      <w:iCs/>
      <w:spacing w:val="60"/>
      <w:sz w:val="22"/>
      <w:szCs w:val="22"/>
      <w:shd w:val="clear" w:color="auto" w:fill="FFFFFF"/>
      <w:lang w:eastAsia="sq-AL"/>
    </w:rPr>
  </w:style>
  <w:style w:type="character" w:customStyle="1" w:styleId="Bodytext70">
    <w:name w:val="Body text (7)_"/>
    <w:link w:val="Bodytext71"/>
    <w:uiPriority w:val="99"/>
    <w:rsid w:val="00E321BD"/>
    <w:rPr>
      <w:b/>
      <w:bCs/>
      <w:shd w:val="clear" w:color="auto" w:fill="FFFFFF"/>
      <w:lang w:eastAsia="sq-AL"/>
    </w:rPr>
  </w:style>
  <w:style w:type="character" w:customStyle="1" w:styleId="Bodytext7Spacing3pt">
    <w:name w:val="Body text (7) + Spacing 3 pt"/>
    <w:uiPriority w:val="99"/>
    <w:rsid w:val="00E321BD"/>
    <w:rPr>
      <w:b/>
      <w:bCs/>
      <w:spacing w:val="60"/>
      <w:sz w:val="22"/>
      <w:szCs w:val="22"/>
      <w:u w:val="single"/>
      <w:shd w:val="clear" w:color="auto" w:fill="FFFFFF"/>
      <w:lang w:eastAsia="sq-AL"/>
    </w:rPr>
  </w:style>
  <w:style w:type="character" w:customStyle="1" w:styleId="Bodytext14">
    <w:name w:val="Body text (14)_"/>
    <w:link w:val="Bodytext140"/>
    <w:uiPriority w:val="99"/>
    <w:rsid w:val="00E321BD"/>
    <w:rPr>
      <w:rFonts w:ascii="Franklin Gothic Heavy" w:hAnsi="Franklin Gothic Heavy" w:cs="Franklin Gothic Heavy"/>
      <w:spacing w:val="70"/>
      <w:sz w:val="19"/>
      <w:szCs w:val="19"/>
      <w:shd w:val="clear" w:color="auto" w:fill="FFFFFF"/>
      <w:lang w:eastAsia="sq-AL"/>
    </w:rPr>
  </w:style>
  <w:style w:type="character" w:customStyle="1" w:styleId="Heading102">
    <w:name w:val="Heading #10 (2)_"/>
    <w:link w:val="Heading1020"/>
    <w:uiPriority w:val="99"/>
    <w:rsid w:val="00E321BD"/>
    <w:rPr>
      <w:b/>
      <w:bCs/>
      <w:shd w:val="clear" w:color="auto" w:fill="FFFFFF"/>
      <w:lang w:eastAsia="sq-AL"/>
    </w:rPr>
  </w:style>
  <w:style w:type="character" w:customStyle="1" w:styleId="Heading11Spacing3pt1">
    <w:name w:val="Heading #11 + Spacing 3 pt1"/>
    <w:uiPriority w:val="99"/>
    <w:rsid w:val="00E321BD"/>
    <w:rPr>
      <w:b/>
      <w:bCs/>
      <w:spacing w:val="60"/>
      <w:sz w:val="22"/>
      <w:szCs w:val="22"/>
      <w:u w:val="single"/>
      <w:shd w:val="clear" w:color="auto" w:fill="FFFFFF"/>
      <w:lang w:eastAsia="sq-AL"/>
    </w:rPr>
  </w:style>
  <w:style w:type="character" w:customStyle="1" w:styleId="Bodytext2Bold2">
    <w:name w:val="Body text (2) + Bold2"/>
    <w:uiPriority w:val="99"/>
    <w:rsid w:val="00E321BD"/>
    <w:rPr>
      <w:b/>
      <w:bCs/>
      <w:sz w:val="22"/>
      <w:szCs w:val="22"/>
      <w:shd w:val="clear" w:color="auto" w:fill="FFFFFF"/>
      <w:lang w:eastAsia="sq-AL"/>
    </w:rPr>
  </w:style>
  <w:style w:type="character" w:customStyle="1" w:styleId="Bodytext7Italic">
    <w:name w:val="Body text (7) + Italic"/>
    <w:uiPriority w:val="99"/>
    <w:rsid w:val="00E321BD"/>
    <w:rPr>
      <w:b/>
      <w:bCs/>
      <w:i/>
      <w:iCs/>
      <w:sz w:val="22"/>
      <w:szCs w:val="22"/>
      <w:shd w:val="clear" w:color="auto" w:fill="FFFFFF"/>
      <w:lang w:eastAsia="sq-AL"/>
    </w:rPr>
  </w:style>
  <w:style w:type="character" w:customStyle="1" w:styleId="Heading60">
    <w:name w:val="Heading #6_"/>
    <w:link w:val="Heading61"/>
    <w:uiPriority w:val="99"/>
    <w:rsid w:val="00E321BD"/>
    <w:rPr>
      <w:b/>
      <w:bCs/>
      <w:spacing w:val="60"/>
      <w:sz w:val="32"/>
      <w:szCs w:val="32"/>
      <w:shd w:val="clear" w:color="auto" w:fill="FFFFFF"/>
      <w:lang w:eastAsia="sq-AL"/>
    </w:rPr>
  </w:style>
  <w:style w:type="character" w:customStyle="1" w:styleId="Bodytext90">
    <w:name w:val="Body text (9)_"/>
    <w:link w:val="Bodytext91"/>
    <w:uiPriority w:val="99"/>
    <w:rsid w:val="00E321BD"/>
    <w:rPr>
      <w:sz w:val="26"/>
      <w:szCs w:val="26"/>
      <w:shd w:val="clear" w:color="auto" w:fill="FFFFFF"/>
    </w:rPr>
  </w:style>
  <w:style w:type="character" w:customStyle="1" w:styleId="Bodytext15">
    <w:name w:val="Body text (15)_"/>
    <w:link w:val="Bodytext150"/>
    <w:uiPriority w:val="99"/>
    <w:rsid w:val="00E321BD"/>
    <w:rPr>
      <w:sz w:val="28"/>
      <w:szCs w:val="28"/>
      <w:shd w:val="clear" w:color="auto" w:fill="FFFFFF"/>
    </w:rPr>
  </w:style>
  <w:style w:type="character" w:customStyle="1" w:styleId="Bodytext15Italic">
    <w:name w:val="Body text (15) + Italic"/>
    <w:aliases w:val="Spacing 1 pt"/>
    <w:uiPriority w:val="99"/>
    <w:rsid w:val="00E321BD"/>
    <w:rPr>
      <w:i/>
      <w:iCs/>
      <w:spacing w:val="30"/>
      <w:sz w:val="28"/>
      <w:szCs w:val="28"/>
      <w:shd w:val="clear" w:color="auto" w:fill="FFFFFF"/>
    </w:rPr>
  </w:style>
  <w:style w:type="character" w:customStyle="1" w:styleId="Bodytext1512pt">
    <w:name w:val="Body text (15) + 12 pt"/>
    <w:aliases w:val="Bold24"/>
    <w:uiPriority w:val="99"/>
    <w:rsid w:val="00E321BD"/>
    <w:rPr>
      <w:b/>
      <w:bCs/>
      <w:sz w:val="24"/>
      <w:szCs w:val="24"/>
      <w:shd w:val="clear" w:color="auto" w:fill="FFFFFF"/>
    </w:rPr>
  </w:style>
  <w:style w:type="character" w:customStyle="1" w:styleId="Bodytext1512pt1">
    <w:name w:val="Body text (15) + 12 pt1"/>
    <w:aliases w:val="Bold23,Spacing 3 pt"/>
    <w:uiPriority w:val="99"/>
    <w:rsid w:val="00E321BD"/>
    <w:rPr>
      <w:b/>
      <w:bCs/>
      <w:spacing w:val="70"/>
      <w:sz w:val="24"/>
      <w:szCs w:val="24"/>
      <w:shd w:val="clear" w:color="auto" w:fill="FFFFFF"/>
      <w:lang w:val="sq-AL" w:eastAsia="sq-AL"/>
    </w:rPr>
  </w:style>
  <w:style w:type="character" w:customStyle="1" w:styleId="Bodytext99pt">
    <w:name w:val="Body text (9) + 9 pt"/>
    <w:aliases w:val="Bold22,Small Caps"/>
    <w:uiPriority w:val="99"/>
    <w:rsid w:val="00E321BD"/>
    <w:rPr>
      <w:b/>
      <w:bCs/>
      <w:smallCaps/>
      <w:sz w:val="18"/>
      <w:szCs w:val="18"/>
      <w:shd w:val="clear" w:color="auto" w:fill="FFFFFF"/>
    </w:rPr>
  </w:style>
  <w:style w:type="character" w:customStyle="1" w:styleId="Bodytext16">
    <w:name w:val="Body text (16)_"/>
    <w:link w:val="Bodytext161"/>
    <w:uiPriority w:val="99"/>
    <w:rsid w:val="00E321BD"/>
    <w:rPr>
      <w:i/>
      <w:iCs/>
      <w:sz w:val="26"/>
      <w:szCs w:val="26"/>
      <w:shd w:val="clear" w:color="auto" w:fill="FFFFFF"/>
    </w:rPr>
  </w:style>
  <w:style w:type="character" w:customStyle="1" w:styleId="Bodytext160">
    <w:name w:val="Body text (16)"/>
    <w:uiPriority w:val="99"/>
    <w:rsid w:val="00E321BD"/>
    <w:rPr>
      <w:i/>
      <w:iCs/>
      <w:sz w:val="26"/>
      <w:szCs w:val="26"/>
      <w:u w:val="single"/>
      <w:shd w:val="clear" w:color="auto" w:fill="FFFFFF"/>
    </w:rPr>
  </w:style>
  <w:style w:type="character" w:customStyle="1" w:styleId="Bodytext16FranklinGothicHeavy">
    <w:name w:val="Body text (16) + Franklin Gothic Heavy"/>
    <w:aliases w:val="Not Italic7"/>
    <w:uiPriority w:val="99"/>
    <w:rsid w:val="00E321BD"/>
    <w:rPr>
      <w:rFonts w:ascii="Franklin Gothic Heavy" w:hAnsi="Franklin Gothic Heavy" w:cs="Franklin Gothic Heavy"/>
      <w:i w:val="0"/>
      <w:iCs w:val="0"/>
      <w:sz w:val="26"/>
      <w:szCs w:val="26"/>
      <w:u w:val="single"/>
      <w:shd w:val="clear" w:color="auto" w:fill="FFFFFF"/>
    </w:rPr>
  </w:style>
  <w:style w:type="character" w:customStyle="1" w:styleId="Bodytext16FranklinGothicHeavy1">
    <w:name w:val="Body text (16) + Franklin Gothic Heavy1"/>
    <w:aliases w:val="Not Italic6"/>
    <w:uiPriority w:val="99"/>
    <w:rsid w:val="00E321BD"/>
    <w:rPr>
      <w:rFonts w:ascii="Franklin Gothic Heavy" w:hAnsi="Franklin Gothic Heavy" w:cs="Franklin Gothic Heavy"/>
      <w:i w:val="0"/>
      <w:iCs w:val="0"/>
      <w:noProof/>
      <w:sz w:val="26"/>
      <w:szCs w:val="26"/>
      <w:shd w:val="clear" w:color="auto" w:fill="FFFFFF"/>
    </w:rPr>
  </w:style>
  <w:style w:type="character" w:customStyle="1" w:styleId="Bodytext63">
    <w:name w:val="Body text (6)3"/>
    <w:uiPriority w:val="99"/>
    <w:rsid w:val="00E321BD"/>
    <w:rPr>
      <w:b/>
      <w:bCs/>
      <w:u w:val="single"/>
      <w:shd w:val="clear" w:color="auto" w:fill="FFFFFF"/>
    </w:rPr>
  </w:style>
  <w:style w:type="character" w:customStyle="1" w:styleId="Bodytext613pt">
    <w:name w:val="Body text (6) + 13 pt"/>
    <w:aliases w:val="Not Bold8"/>
    <w:uiPriority w:val="99"/>
    <w:rsid w:val="00E321BD"/>
    <w:rPr>
      <w:b w:val="0"/>
      <w:bCs w:val="0"/>
      <w:sz w:val="26"/>
      <w:szCs w:val="26"/>
      <w:shd w:val="clear" w:color="auto" w:fill="FFFFFF"/>
    </w:rPr>
  </w:style>
  <w:style w:type="character" w:customStyle="1" w:styleId="Bodytext613pt1">
    <w:name w:val="Body text (6) + 13 pt1"/>
    <w:aliases w:val="Not Bold7,Italic22"/>
    <w:uiPriority w:val="99"/>
    <w:rsid w:val="00E321BD"/>
    <w:rPr>
      <w:b w:val="0"/>
      <w:bCs w:val="0"/>
      <w:i/>
      <w:iCs/>
      <w:sz w:val="26"/>
      <w:szCs w:val="26"/>
      <w:shd w:val="clear" w:color="auto" w:fill="FFFFFF"/>
    </w:rPr>
  </w:style>
  <w:style w:type="character" w:customStyle="1" w:styleId="Bodytext912pt">
    <w:name w:val="Body text (9) + 12 pt"/>
    <w:aliases w:val="Bold21"/>
    <w:uiPriority w:val="99"/>
    <w:rsid w:val="00E321BD"/>
    <w:rPr>
      <w:b/>
      <w:bCs/>
      <w:sz w:val="24"/>
      <w:szCs w:val="24"/>
      <w:u w:val="single"/>
      <w:shd w:val="clear" w:color="auto" w:fill="FFFFFF"/>
    </w:rPr>
  </w:style>
  <w:style w:type="character" w:customStyle="1" w:styleId="Bodytext912pt2">
    <w:name w:val="Body text (9) + 12 pt2"/>
    <w:aliases w:val="Bold20"/>
    <w:uiPriority w:val="99"/>
    <w:rsid w:val="00E321BD"/>
    <w:rPr>
      <w:b/>
      <w:bCs/>
      <w:sz w:val="24"/>
      <w:szCs w:val="24"/>
      <w:shd w:val="clear" w:color="auto" w:fill="FFFFFF"/>
    </w:rPr>
  </w:style>
  <w:style w:type="character" w:customStyle="1" w:styleId="Bodytext92">
    <w:name w:val="Body text (9)2"/>
    <w:uiPriority w:val="99"/>
    <w:rsid w:val="00E321BD"/>
    <w:rPr>
      <w:sz w:val="26"/>
      <w:szCs w:val="26"/>
      <w:u w:val="single"/>
      <w:shd w:val="clear" w:color="auto" w:fill="FFFFFF"/>
      <w:lang w:val="sq-AL" w:eastAsia="sq-AL"/>
    </w:rPr>
  </w:style>
  <w:style w:type="character" w:customStyle="1" w:styleId="Bodytext17">
    <w:name w:val="Body text (17)"/>
    <w:uiPriority w:val="99"/>
    <w:rsid w:val="00E321BD"/>
    <w:rPr>
      <w:rFonts w:ascii="Times New Roman" w:hAnsi="Times New Roman" w:cs="Times New Roman"/>
      <w:sz w:val="26"/>
      <w:szCs w:val="26"/>
      <w:u w:val="none"/>
    </w:rPr>
  </w:style>
  <w:style w:type="character" w:customStyle="1" w:styleId="Bodytext18">
    <w:name w:val="Body text (18)_"/>
    <w:link w:val="Bodytext180"/>
    <w:uiPriority w:val="99"/>
    <w:rsid w:val="00E321BD"/>
    <w:rPr>
      <w:rFonts w:ascii="Century Gothic" w:hAnsi="Century Gothic" w:cs="Century Gothic"/>
      <w:sz w:val="24"/>
      <w:szCs w:val="24"/>
      <w:shd w:val="clear" w:color="auto" w:fill="FFFFFF"/>
      <w:lang w:eastAsia="sq-AL"/>
    </w:rPr>
  </w:style>
  <w:style w:type="character" w:customStyle="1" w:styleId="Bodytext19">
    <w:name w:val="Body text (19)_"/>
    <w:link w:val="Bodytext190"/>
    <w:uiPriority w:val="99"/>
    <w:rsid w:val="00E321BD"/>
    <w:rPr>
      <w:sz w:val="26"/>
      <w:szCs w:val="26"/>
      <w:shd w:val="clear" w:color="auto" w:fill="FFFFFF"/>
      <w:lang w:eastAsia="sq-AL"/>
    </w:rPr>
  </w:style>
  <w:style w:type="character" w:customStyle="1" w:styleId="Bodytext200">
    <w:name w:val="Body text (20)_"/>
    <w:link w:val="Bodytext201"/>
    <w:uiPriority w:val="99"/>
    <w:rsid w:val="00E321BD"/>
    <w:rPr>
      <w:i/>
      <w:iCs/>
      <w:sz w:val="26"/>
      <w:szCs w:val="26"/>
      <w:shd w:val="clear" w:color="auto" w:fill="FFFFFF"/>
      <w:lang w:eastAsia="sq-AL"/>
    </w:rPr>
  </w:style>
  <w:style w:type="character" w:customStyle="1" w:styleId="Bodytext20NotItalic">
    <w:name w:val="Body text (20) + Not Italic"/>
    <w:uiPriority w:val="99"/>
    <w:rsid w:val="00E321BD"/>
    <w:rPr>
      <w:i w:val="0"/>
      <w:iCs w:val="0"/>
      <w:sz w:val="26"/>
      <w:szCs w:val="26"/>
      <w:shd w:val="clear" w:color="auto" w:fill="FFFFFF"/>
      <w:lang w:eastAsia="sq-AL"/>
    </w:rPr>
  </w:style>
  <w:style w:type="character" w:customStyle="1" w:styleId="Bodytext100">
    <w:name w:val="Body text (10)_"/>
    <w:link w:val="Bodytext101"/>
    <w:uiPriority w:val="99"/>
    <w:rsid w:val="00E321BD"/>
    <w:rPr>
      <w:b/>
      <w:bCs/>
      <w:i/>
      <w:iCs/>
      <w:shd w:val="clear" w:color="auto" w:fill="FFFFFF"/>
    </w:rPr>
  </w:style>
  <w:style w:type="character" w:customStyle="1" w:styleId="Bodytext102">
    <w:name w:val="Body text (10)2"/>
    <w:uiPriority w:val="99"/>
    <w:rsid w:val="00E321BD"/>
    <w:rPr>
      <w:b/>
      <w:bCs/>
      <w:i/>
      <w:iCs/>
      <w:u w:val="single"/>
      <w:shd w:val="clear" w:color="auto" w:fill="FFFFFF"/>
    </w:rPr>
  </w:style>
  <w:style w:type="character" w:customStyle="1" w:styleId="Bodytext10NotItalic">
    <w:name w:val="Body text (10) + Not Italic"/>
    <w:uiPriority w:val="99"/>
    <w:rsid w:val="00E321BD"/>
    <w:rPr>
      <w:b/>
      <w:bCs/>
      <w:i w:val="0"/>
      <w:iCs w:val="0"/>
      <w:u w:val="single"/>
      <w:shd w:val="clear" w:color="auto" w:fill="FFFFFF"/>
    </w:rPr>
  </w:style>
  <w:style w:type="character" w:customStyle="1" w:styleId="Bodytext9Italic">
    <w:name w:val="Body text (9) + Italic"/>
    <w:uiPriority w:val="99"/>
    <w:rsid w:val="00E321BD"/>
    <w:rPr>
      <w:i/>
      <w:iCs/>
      <w:sz w:val="26"/>
      <w:szCs w:val="26"/>
      <w:shd w:val="clear" w:color="auto" w:fill="FFFFFF"/>
    </w:rPr>
  </w:style>
  <w:style w:type="character" w:customStyle="1" w:styleId="Bodytext170">
    <w:name w:val="Body text (17)_"/>
    <w:link w:val="Bodytext171"/>
    <w:uiPriority w:val="99"/>
    <w:rsid w:val="00E321BD"/>
    <w:rPr>
      <w:sz w:val="26"/>
      <w:szCs w:val="26"/>
      <w:shd w:val="clear" w:color="auto" w:fill="FFFFFF"/>
    </w:rPr>
  </w:style>
  <w:style w:type="character" w:customStyle="1" w:styleId="Bodytext17Calibri">
    <w:name w:val="Body text (17) + Calibri"/>
    <w:aliases w:val="23 pt,Italic21"/>
    <w:uiPriority w:val="99"/>
    <w:rsid w:val="00E321BD"/>
    <w:rPr>
      <w:rFonts w:ascii="Calibri" w:hAnsi="Calibri" w:cs="Calibri"/>
      <w:i/>
      <w:iCs/>
      <w:w w:val="100"/>
      <w:sz w:val="46"/>
      <w:szCs w:val="46"/>
      <w:shd w:val="clear" w:color="auto" w:fill="FFFFFF"/>
    </w:rPr>
  </w:style>
  <w:style w:type="character" w:customStyle="1" w:styleId="Heading81">
    <w:name w:val="Heading #8_"/>
    <w:link w:val="Heading810"/>
    <w:uiPriority w:val="99"/>
    <w:rsid w:val="00E321BD"/>
    <w:rPr>
      <w:shd w:val="clear" w:color="auto" w:fill="FFFFFF"/>
    </w:rPr>
  </w:style>
  <w:style w:type="character" w:customStyle="1" w:styleId="Bodytext6Italic1">
    <w:name w:val="Body text (6) + Italic1"/>
    <w:uiPriority w:val="99"/>
    <w:rsid w:val="00E321BD"/>
    <w:rPr>
      <w:b/>
      <w:bCs/>
      <w:i/>
      <w:iCs/>
      <w:shd w:val="clear" w:color="auto" w:fill="FFFFFF"/>
      <w:lang w:val="sq-AL" w:eastAsia="sq-AL"/>
    </w:rPr>
  </w:style>
  <w:style w:type="character" w:customStyle="1" w:styleId="Heading102Spacing3pt">
    <w:name w:val="Heading #10 (2) + Spacing 3 pt"/>
    <w:uiPriority w:val="99"/>
    <w:rsid w:val="00E321BD"/>
    <w:rPr>
      <w:b/>
      <w:bCs/>
      <w:spacing w:val="70"/>
      <w:u w:val="single"/>
      <w:shd w:val="clear" w:color="auto" w:fill="FFFFFF"/>
      <w:lang w:eastAsia="sq-AL"/>
    </w:rPr>
  </w:style>
  <w:style w:type="character" w:customStyle="1" w:styleId="Bodytext210">
    <w:name w:val="Body text (21)_"/>
    <w:link w:val="Bodytext211"/>
    <w:uiPriority w:val="99"/>
    <w:rsid w:val="00E321BD"/>
    <w:rPr>
      <w:sz w:val="68"/>
      <w:szCs w:val="68"/>
      <w:shd w:val="clear" w:color="auto" w:fill="FFFFFF"/>
    </w:rPr>
  </w:style>
  <w:style w:type="character" w:customStyle="1" w:styleId="Bodytext220">
    <w:name w:val="Body text (22)_"/>
    <w:link w:val="Bodytext221"/>
    <w:uiPriority w:val="99"/>
    <w:rsid w:val="00E321BD"/>
    <w:rPr>
      <w:rFonts w:ascii="Bookman Old Style" w:hAnsi="Bookman Old Style" w:cs="Bookman Old Style"/>
      <w:b/>
      <w:bCs/>
      <w:sz w:val="58"/>
      <w:szCs w:val="58"/>
      <w:shd w:val="clear" w:color="auto" w:fill="FFFFFF"/>
    </w:rPr>
  </w:style>
  <w:style w:type="character" w:customStyle="1" w:styleId="Bodytext6Spacing3pt">
    <w:name w:val="Body text (6) + Spacing 3 pt"/>
    <w:uiPriority w:val="99"/>
    <w:rsid w:val="00E321BD"/>
    <w:rPr>
      <w:b/>
      <w:bCs/>
      <w:spacing w:val="70"/>
      <w:u w:val="single"/>
      <w:shd w:val="clear" w:color="auto" w:fill="FFFFFF"/>
      <w:lang w:val="sq-AL" w:eastAsia="sq-AL"/>
    </w:rPr>
  </w:style>
  <w:style w:type="character" w:customStyle="1" w:styleId="Bodytext6Spacing3pt2">
    <w:name w:val="Body text (6) + Spacing 3 pt2"/>
    <w:uiPriority w:val="99"/>
    <w:rsid w:val="00E321BD"/>
    <w:rPr>
      <w:b/>
      <w:bCs/>
      <w:spacing w:val="70"/>
      <w:shd w:val="clear" w:color="auto" w:fill="FFFFFF"/>
    </w:rPr>
  </w:style>
  <w:style w:type="character" w:customStyle="1" w:styleId="Bodytext1110pt2">
    <w:name w:val="Body text (11) + 10 pt2"/>
    <w:aliases w:val="Not Bold6,Italic20"/>
    <w:uiPriority w:val="99"/>
    <w:rsid w:val="00E321BD"/>
    <w:rPr>
      <w:b w:val="0"/>
      <w:bCs w:val="0"/>
      <w:i/>
      <w:iCs/>
      <w:sz w:val="20"/>
      <w:szCs w:val="20"/>
      <w:shd w:val="clear" w:color="auto" w:fill="FFFFFF"/>
      <w:lang w:val="sq-AL" w:eastAsia="sq-AL"/>
    </w:rPr>
  </w:style>
  <w:style w:type="character" w:customStyle="1" w:styleId="Heading40">
    <w:name w:val="Heading #4_"/>
    <w:link w:val="Heading41"/>
    <w:uiPriority w:val="99"/>
    <w:rsid w:val="00E321BD"/>
    <w:rPr>
      <w:b/>
      <w:bCs/>
      <w:shd w:val="clear" w:color="auto" w:fill="FFFFFF"/>
      <w:lang w:eastAsia="sq-AL"/>
    </w:rPr>
  </w:style>
  <w:style w:type="character" w:customStyle="1" w:styleId="Bodytext43">
    <w:name w:val="Body text (4)3"/>
    <w:uiPriority w:val="99"/>
    <w:rsid w:val="00E321BD"/>
    <w:rPr>
      <w:i/>
      <w:iCs/>
      <w:sz w:val="22"/>
      <w:szCs w:val="22"/>
      <w:u w:val="single"/>
      <w:shd w:val="clear" w:color="auto" w:fill="FFFFFF"/>
      <w:lang w:eastAsia="sq-AL"/>
    </w:rPr>
  </w:style>
  <w:style w:type="character" w:customStyle="1" w:styleId="Bodytext4NotItalic">
    <w:name w:val="Body text (4) + Not Italic"/>
    <w:uiPriority w:val="99"/>
    <w:rsid w:val="00E321BD"/>
    <w:rPr>
      <w:i w:val="0"/>
      <w:iCs w:val="0"/>
      <w:sz w:val="22"/>
      <w:szCs w:val="22"/>
      <w:u w:val="single"/>
      <w:shd w:val="clear" w:color="auto" w:fill="FFFFFF"/>
      <w:lang w:eastAsia="sq-AL"/>
    </w:rPr>
  </w:style>
  <w:style w:type="character" w:customStyle="1" w:styleId="Bodytext412pt">
    <w:name w:val="Body text (4) + 12 pt"/>
    <w:aliases w:val="Bold19,Not Italic5,Small Caps11"/>
    <w:uiPriority w:val="99"/>
    <w:rsid w:val="00E321BD"/>
    <w:rPr>
      <w:b/>
      <w:bCs/>
      <w:i w:val="0"/>
      <w:iCs w:val="0"/>
      <w:smallCaps/>
      <w:sz w:val="24"/>
      <w:szCs w:val="24"/>
      <w:u w:val="single"/>
      <w:shd w:val="clear" w:color="auto" w:fill="FFFFFF"/>
      <w:lang w:eastAsia="sq-AL"/>
    </w:rPr>
  </w:style>
  <w:style w:type="character" w:customStyle="1" w:styleId="Bodytext4NotItalic1">
    <w:name w:val="Body text (4) + Not Italic1"/>
    <w:uiPriority w:val="99"/>
    <w:rsid w:val="00E321BD"/>
    <w:rPr>
      <w:i w:val="0"/>
      <w:iCs w:val="0"/>
      <w:sz w:val="22"/>
      <w:szCs w:val="22"/>
      <w:shd w:val="clear" w:color="auto" w:fill="FFFFFF"/>
      <w:lang w:eastAsia="sq-AL"/>
    </w:rPr>
  </w:style>
  <w:style w:type="character" w:customStyle="1" w:styleId="Bodytext23">
    <w:name w:val="Body text (23)_"/>
    <w:link w:val="Bodytext231"/>
    <w:uiPriority w:val="99"/>
    <w:rsid w:val="00E321BD"/>
    <w:rPr>
      <w:i/>
      <w:iCs/>
      <w:shd w:val="clear" w:color="auto" w:fill="FFFFFF"/>
      <w:lang w:eastAsia="sq-AL"/>
    </w:rPr>
  </w:style>
  <w:style w:type="character" w:customStyle="1" w:styleId="Bodytext230">
    <w:name w:val="Body text (23)"/>
    <w:uiPriority w:val="99"/>
    <w:rsid w:val="00E321BD"/>
    <w:rPr>
      <w:i/>
      <w:iCs/>
      <w:u w:val="single"/>
      <w:shd w:val="clear" w:color="auto" w:fill="FFFFFF"/>
      <w:lang w:eastAsia="sq-AL"/>
    </w:rPr>
  </w:style>
  <w:style w:type="character" w:customStyle="1" w:styleId="Heading90">
    <w:name w:val="Heading #9_"/>
    <w:link w:val="Heading91"/>
    <w:uiPriority w:val="99"/>
    <w:rsid w:val="00E321BD"/>
    <w:rPr>
      <w:b/>
      <w:bCs/>
      <w:shd w:val="clear" w:color="auto" w:fill="FFFFFF"/>
      <w:lang w:eastAsia="sq-AL"/>
    </w:rPr>
  </w:style>
  <w:style w:type="character" w:customStyle="1" w:styleId="Heading92">
    <w:name w:val="Heading #9"/>
    <w:uiPriority w:val="99"/>
    <w:rsid w:val="00E321BD"/>
    <w:rPr>
      <w:b/>
      <w:bCs/>
      <w:u w:val="single"/>
      <w:shd w:val="clear" w:color="auto" w:fill="FFFFFF"/>
      <w:lang w:eastAsia="sq-AL"/>
    </w:rPr>
  </w:style>
  <w:style w:type="character" w:customStyle="1" w:styleId="Heading110">
    <w:name w:val="Heading #11"/>
    <w:uiPriority w:val="99"/>
    <w:rsid w:val="00E321BD"/>
    <w:rPr>
      <w:rFonts w:ascii="Times New Roman" w:hAnsi="Times New Roman" w:cs="Times New Roman"/>
      <w:b/>
      <w:bCs/>
      <w:sz w:val="22"/>
      <w:szCs w:val="22"/>
      <w:u w:val="none"/>
    </w:rPr>
  </w:style>
  <w:style w:type="character" w:customStyle="1" w:styleId="Bodytext9Italic13">
    <w:name w:val="Body text (9) + Italic13"/>
    <w:uiPriority w:val="99"/>
    <w:rsid w:val="00E321BD"/>
    <w:rPr>
      <w:i/>
      <w:iCs/>
      <w:sz w:val="26"/>
      <w:szCs w:val="26"/>
      <w:u w:val="single"/>
      <w:shd w:val="clear" w:color="auto" w:fill="FFFFFF"/>
    </w:rPr>
  </w:style>
  <w:style w:type="character" w:customStyle="1" w:styleId="Bodytext9Italic12">
    <w:name w:val="Body text (9) + Italic12"/>
    <w:aliases w:val="Small Caps10"/>
    <w:uiPriority w:val="99"/>
    <w:rsid w:val="00E321BD"/>
    <w:rPr>
      <w:i/>
      <w:iCs/>
      <w:smallCaps/>
      <w:sz w:val="26"/>
      <w:szCs w:val="26"/>
      <w:u w:val="single"/>
      <w:shd w:val="clear" w:color="auto" w:fill="FFFFFF"/>
      <w:lang w:val="sq-AL" w:eastAsia="sq-AL"/>
    </w:rPr>
  </w:style>
  <w:style w:type="character" w:customStyle="1" w:styleId="Bodytext9Italic11">
    <w:name w:val="Body text (9) + Italic11"/>
    <w:aliases w:val="Small Caps9,Spacing 3 pt6"/>
    <w:uiPriority w:val="99"/>
    <w:rsid w:val="00E321BD"/>
    <w:rPr>
      <w:i/>
      <w:iCs/>
      <w:smallCaps/>
      <w:spacing w:val="70"/>
      <w:sz w:val="26"/>
      <w:szCs w:val="26"/>
      <w:u w:val="single"/>
      <w:shd w:val="clear" w:color="auto" w:fill="FFFFFF"/>
    </w:rPr>
  </w:style>
  <w:style w:type="character" w:customStyle="1" w:styleId="Bodytext9Italic10">
    <w:name w:val="Body text (9) + Italic10"/>
    <w:aliases w:val="Small Caps8"/>
    <w:uiPriority w:val="99"/>
    <w:rsid w:val="00E321BD"/>
    <w:rPr>
      <w:i/>
      <w:iCs/>
      <w:smallCaps/>
      <w:sz w:val="26"/>
      <w:szCs w:val="26"/>
      <w:shd w:val="clear" w:color="auto" w:fill="FFFFFF"/>
    </w:rPr>
  </w:style>
  <w:style w:type="character" w:customStyle="1" w:styleId="Bodytext9Italic9">
    <w:name w:val="Body text (9) + Italic9"/>
    <w:aliases w:val="Spacing -1 pt"/>
    <w:uiPriority w:val="99"/>
    <w:rsid w:val="00E321BD"/>
    <w:rPr>
      <w:i/>
      <w:iCs/>
      <w:spacing w:val="-30"/>
      <w:sz w:val="26"/>
      <w:szCs w:val="26"/>
      <w:u w:val="single"/>
      <w:shd w:val="clear" w:color="auto" w:fill="FFFFFF"/>
    </w:rPr>
  </w:style>
  <w:style w:type="character" w:customStyle="1" w:styleId="Bodytext9Italic8">
    <w:name w:val="Body text (9) + Italic8"/>
    <w:aliases w:val="Small Caps7,Spacing -1 pt9"/>
    <w:uiPriority w:val="99"/>
    <w:rsid w:val="00E321BD"/>
    <w:rPr>
      <w:i/>
      <w:iCs/>
      <w:smallCaps/>
      <w:spacing w:val="-30"/>
      <w:sz w:val="26"/>
      <w:szCs w:val="26"/>
      <w:u w:val="single"/>
      <w:shd w:val="clear" w:color="auto" w:fill="FFFFFF"/>
      <w:lang w:val="sq-AL" w:eastAsia="sq-AL"/>
    </w:rPr>
  </w:style>
  <w:style w:type="character" w:customStyle="1" w:styleId="Bodytext9SmallCaps">
    <w:name w:val="Body text (9) + Small Caps"/>
    <w:uiPriority w:val="99"/>
    <w:rsid w:val="00E321BD"/>
    <w:rPr>
      <w:smallCaps/>
      <w:sz w:val="26"/>
      <w:szCs w:val="26"/>
      <w:u w:val="single"/>
      <w:shd w:val="clear" w:color="auto" w:fill="FFFFFF"/>
    </w:rPr>
  </w:style>
  <w:style w:type="character" w:customStyle="1" w:styleId="Bodytext9Italic7">
    <w:name w:val="Body text (9) + Italic7"/>
    <w:aliases w:val="Spacing 1 pt4"/>
    <w:uiPriority w:val="99"/>
    <w:rsid w:val="00E321BD"/>
    <w:rPr>
      <w:i/>
      <w:iCs/>
      <w:spacing w:val="30"/>
      <w:sz w:val="26"/>
      <w:szCs w:val="26"/>
      <w:u w:val="single"/>
      <w:shd w:val="clear" w:color="auto" w:fill="FFFFFF"/>
    </w:rPr>
  </w:style>
  <w:style w:type="character" w:customStyle="1" w:styleId="Bodytext912pt1">
    <w:name w:val="Body text (9) + 12 pt1"/>
    <w:aliases w:val="Bold18"/>
    <w:uiPriority w:val="99"/>
    <w:rsid w:val="00E321BD"/>
    <w:rPr>
      <w:b/>
      <w:bCs/>
      <w:sz w:val="24"/>
      <w:szCs w:val="24"/>
      <w:shd w:val="clear" w:color="auto" w:fill="FFFFFF"/>
    </w:rPr>
  </w:style>
  <w:style w:type="character" w:customStyle="1" w:styleId="Bodytext9Italic6">
    <w:name w:val="Body text (9) + Italic6"/>
    <w:uiPriority w:val="99"/>
    <w:rsid w:val="00E321BD"/>
    <w:rPr>
      <w:i/>
      <w:iCs/>
      <w:sz w:val="26"/>
      <w:szCs w:val="26"/>
      <w:shd w:val="clear" w:color="auto" w:fill="FFFFFF"/>
    </w:rPr>
  </w:style>
  <w:style w:type="character" w:customStyle="1" w:styleId="Bodytext9Italic5">
    <w:name w:val="Body text (9) + Italic5"/>
    <w:uiPriority w:val="99"/>
    <w:rsid w:val="00E321BD"/>
    <w:rPr>
      <w:i/>
      <w:iCs/>
      <w:sz w:val="26"/>
      <w:szCs w:val="26"/>
      <w:u w:val="single"/>
      <w:shd w:val="clear" w:color="auto" w:fill="FFFFFF"/>
    </w:rPr>
  </w:style>
  <w:style w:type="character" w:customStyle="1" w:styleId="Bodytext9Italic4">
    <w:name w:val="Body text (9) + Italic4"/>
    <w:aliases w:val="Spacing -1 pt8"/>
    <w:uiPriority w:val="99"/>
    <w:rsid w:val="00E321BD"/>
    <w:rPr>
      <w:i/>
      <w:iCs/>
      <w:spacing w:val="-30"/>
      <w:sz w:val="26"/>
      <w:szCs w:val="26"/>
      <w:u w:val="single"/>
      <w:shd w:val="clear" w:color="auto" w:fill="FFFFFF"/>
    </w:rPr>
  </w:style>
  <w:style w:type="character" w:customStyle="1" w:styleId="Bodytext9SmallCaps1">
    <w:name w:val="Body text (9) + Small Caps1"/>
    <w:uiPriority w:val="99"/>
    <w:rsid w:val="00E321BD"/>
    <w:rPr>
      <w:smallCaps/>
      <w:sz w:val="26"/>
      <w:szCs w:val="26"/>
      <w:u w:val="single"/>
      <w:shd w:val="clear" w:color="auto" w:fill="FFFFFF"/>
    </w:rPr>
  </w:style>
  <w:style w:type="character" w:customStyle="1" w:styleId="Bodytext9Italic3">
    <w:name w:val="Body text (9) + Italic3"/>
    <w:aliases w:val="Small Caps6,Spacing -1 pt7"/>
    <w:uiPriority w:val="99"/>
    <w:rsid w:val="00E321BD"/>
    <w:rPr>
      <w:i/>
      <w:iCs/>
      <w:smallCaps/>
      <w:spacing w:val="-30"/>
      <w:sz w:val="26"/>
      <w:szCs w:val="26"/>
      <w:u w:val="single"/>
      <w:shd w:val="clear" w:color="auto" w:fill="FFFFFF"/>
    </w:rPr>
  </w:style>
  <w:style w:type="character" w:customStyle="1" w:styleId="Bodytext9Italic2">
    <w:name w:val="Body text (9) + Italic2"/>
    <w:aliases w:val="Small Caps5,Spacing -1 pt6"/>
    <w:uiPriority w:val="99"/>
    <w:rsid w:val="00E321BD"/>
    <w:rPr>
      <w:i/>
      <w:iCs/>
      <w:smallCaps/>
      <w:spacing w:val="-30"/>
      <w:sz w:val="26"/>
      <w:szCs w:val="26"/>
      <w:shd w:val="clear" w:color="auto" w:fill="FFFFFF"/>
    </w:rPr>
  </w:style>
  <w:style w:type="character" w:customStyle="1" w:styleId="Bodytext2Verdana">
    <w:name w:val="Body text (2) + Verdana"/>
    <w:aliases w:val="9.5 pt,Bold17,Italic19,Spacing -1 pt5"/>
    <w:uiPriority w:val="99"/>
    <w:rsid w:val="00E321BD"/>
    <w:rPr>
      <w:rFonts w:ascii="Verdana" w:hAnsi="Verdana" w:cs="Verdana"/>
      <w:b/>
      <w:bCs/>
      <w:i/>
      <w:iCs/>
      <w:spacing w:val="-30"/>
      <w:w w:val="100"/>
      <w:sz w:val="19"/>
      <w:szCs w:val="19"/>
      <w:shd w:val="clear" w:color="auto" w:fill="FFFFFF"/>
      <w:lang w:eastAsia="sq-AL"/>
    </w:rPr>
  </w:style>
  <w:style w:type="character" w:customStyle="1" w:styleId="Bodytext2FranklinGothicHeavy">
    <w:name w:val="Body text (2) + Franklin Gothic Heavy"/>
    <w:aliases w:val="8 pt,Bold16,Spacing 2 pt1"/>
    <w:uiPriority w:val="99"/>
    <w:rsid w:val="00E321BD"/>
    <w:rPr>
      <w:rFonts w:ascii="Franklin Gothic Heavy" w:hAnsi="Franklin Gothic Heavy" w:cs="Franklin Gothic Heavy"/>
      <w:b/>
      <w:bCs/>
      <w:spacing w:val="40"/>
      <w:sz w:val="16"/>
      <w:szCs w:val="16"/>
      <w:shd w:val="clear" w:color="auto" w:fill="FFFFFF"/>
      <w:lang w:eastAsia="sq-AL"/>
    </w:rPr>
  </w:style>
  <w:style w:type="character" w:customStyle="1" w:styleId="Bodytext2FranklinGothicHeavy2">
    <w:name w:val="Body text (2) + Franklin Gothic Heavy2"/>
    <w:aliases w:val="8 pt2,Bold15"/>
    <w:uiPriority w:val="99"/>
    <w:rsid w:val="00E321BD"/>
    <w:rPr>
      <w:rFonts w:ascii="Franklin Gothic Heavy" w:hAnsi="Franklin Gothic Heavy" w:cs="Franklin Gothic Heavy"/>
      <w:b/>
      <w:bCs/>
      <w:sz w:val="16"/>
      <w:szCs w:val="16"/>
      <w:shd w:val="clear" w:color="auto" w:fill="FFFFFF"/>
      <w:lang w:eastAsia="sq-AL"/>
    </w:rPr>
  </w:style>
  <w:style w:type="character" w:customStyle="1" w:styleId="Bodytext2FranklinGothicHeavy1">
    <w:name w:val="Body text (2) + Franklin Gothic Heavy1"/>
    <w:aliases w:val="8 pt1,Bold14,Small Caps4"/>
    <w:uiPriority w:val="99"/>
    <w:rsid w:val="00E321BD"/>
    <w:rPr>
      <w:rFonts w:ascii="Franklin Gothic Heavy" w:hAnsi="Franklin Gothic Heavy" w:cs="Franklin Gothic Heavy"/>
      <w:b/>
      <w:bCs/>
      <w:smallCaps/>
      <w:sz w:val="16"/>
      <w:szCs w:val="16"/>
      <w:shd w:val="clear" w:color="auto" w:fill="FFFFFF"/>
      <w:lang w:eastAsia="sq-AL"/>
    </w:rPr>
  </w:style>
  <w:style w:type="character" w:customStyle="1" w:styleId="Bodytext2Verdana2">
    <w:name w:val="Body text (2) + Verdana2"/>
    <w:aliases w:val="9.5 pt5,Bold13,Italic18"/>
    <w:uiPriority w:val="99"/>
    <w:rsid w:val="00E321BD"/>
    <w:rPr>
      <w:rFonts w:ascii="Verdana" w:hAnsi="Verdana" w:cs="Verdana"/>
      <w:b/>
      <w:bCs/>
      <w:i/>
      <w:iCs/>
      <w:w w:val="100"/>
      <w:sz w:val="19"/>
      <w:szCs w:val="19"/>
      <w:shd w:val="clear" w:color="auto" w:fill="FFFFFF"/>
      <w:lang w:eastAsia="sq-AL"/>
    </w:rPr>
  </w:style>
  <w:style w:type="character" w:customStyle="1" w:styleId="Bodytext2CenturyGothic">
    <w:name w:val="Body text (2) + Century Gothic"/>
    <w:aliases w:val="14 pt,Spacing -1 pt4"/>
    <w:uiPriority w:val="99"/>
    <w:rsid w:val="00E321BD"/>
    <w:rPr>
      <w:rFonts w:ascii="Century Gothic" w:hAnsi="Century Gothic" w:cs="Century Gothic"/>
      <w:spacing w:val="-30"/>
      <w:w w:val="100"/>
      <w:sz w:val="28"/>
      <w:szCs w:val="28"/>
      <w:shd w:val="clear" w:color="auto" w:fill="FFFFFF"/>
      <w:lang w:eastAsia="sq-AL"/>
    </w:rPr>
  </w:style>
  <w:style w:type="character" w:customStyle="1" w:styleId="Bodytext2Verdana1">
    <w:name w:val="Body text (2) + Verdana1"/>
    <w:aliases w:val="28 pt,Italic17"/>
    <w:uiPriority w:val="99"/>
    <w:rsid w:val="00E321BD"/>
    <w:rPr>
      <w:rFonts w:ascii="Verdana" w:hAnsi="Verdana" w:cs="Verdana"/>
      <w:i/>
      <w:iCs/>
      <w:sz w:val="56"/>
      <w:szCs w:val="56"/>
      <w:shd w:val="clear" w:color="auto" w:fill="FFFFFF"/>
      <w:lang w:eastAsia="sq-AL"/>
    </w:rPr>
  </w:style>
  <w:style w:type="character" w:customStyle="1" w:styleId="Bodytext2CenturyGothic1">
    <w:name w:val="Body text (2) + Century Gothic1"/>
    <w:aliases w:val="18 pt"/>
    <w:uiPriority w:val="99"/>
    <w:rsid w:val="00E321BD"/>
    <w:rPr>
      <w:rFonts w:ascii="Century Gothic" w:hAnsi="Century Gothic" w:cs="Century Gothic"/>
      <w:sz w:val="36"/>
      <w:szCs w:val="36"/>
      <w:shd w:val="clear" w:color="auto" w:fill="FFFFFF"/>
      <w:lang w:eastAsia="sq-AL"/>
    </w:rPr>
  </w:style>
  <w:style w:type="character" w:customStyle="1" w:styleId="Bodytext32">
    <w:name w:val="Body text (3)"/>
    <w:uiPriority w:val="99"/>
    <w:rsid w:val="00E321BD"/>
    <w:rPr>
      <w:rFonts w:ascii="Times New Roman" w:hAnsi="Times New Roman" w:cs="Times New Roman"/>
      <w:sz w:val="22"/>
      <w:szCs w:val="22"/>
      <w:u w:val="none"/>
    </w:rPr>
  </w:style>
  <w:style w:type="character" w:customStyle="1" w:styleId="Heading10">
    <w:name w:val="Heading #10"/>
    <w:uiPriority w:val="99"/>
    <w:rsid w:val="00E321BD"/>
    <w:rPr>
      <w:rFonts w:ascii="Times New Roman" w:hAnsi="Times New Roman" w:cs="Times New Roman"/>
      <w:b/>
      <w:bCs/>
      <w:sz w:val="28"/>
      <w:szCs w:val="28"/>
      <w:u w:val="none"/>
      <w:lang w:val="sq-AL" w:eastAsia="sq-AL"/>
    </w:rPr>
  </w:style>
  <w:style w:type="character" w:customStyle="1" w:styleId="Heading100">
    <w:name w:val="Heading #10_"/>
    <w:link w:val="Heading101"/>
    <w:uiPriority w:val="99"/>
    <w:rsid w:val="00E321BD"/>
    <w:rPr>
      <w:b/>
      <w:bCs/>
      <w:sz w:val="28"/>
      <w:szCs w:val="28"/>
      <w:shd w:val="clear" w:color="auto" w:fill="FFFFFF"/>
    </w:rPr>
  </w:style>
  <w:style w:type="character" w:customStyle="1" w:styleId="Heading10Spacing4pt">
    <w:name w:val="Heading #10 + Spacing 4 pt"/>
    <w:uiPriority w:val="99"/>
    <w:rsid w:val="00E321BD"/>
    <w:rPr>
      <w:b/>
      <w:bCs/>
      <w:spacing w:val="90"/>
      <w:sz w:val="28"/>
      <w:szCs w:val="28"/>
      <w:shd w:val="clear" w:color="auto" w:fill="FFFFFF"/>
    </w:rPr>
  </w:style>
  <w:style w:type="character" w:customStyle="1" w:styleId="Bodytext240">
    <w:name w:val="Body text (24)_"/>
    <w:link w:val="Bodytext241"/>
    <w:uiPriority w:val="99"/>
    <w:rsid w:val="00E321BD"/>
    <w:rPr>
      <w:shd w:val="clear" w:color="auto" w:fill="FFFFFF"/>
    </w:rPr>
  </w:style>
  <w:style w:type="character" w:customStyle="1" w:styleId="Bodytext24FranklinGothicHeavy">
    <w:name w:val="Body text (24) + Franklin Gothic Heavy"/>
    <w:aliases w:val="10 pt,Italic16"/>
    <w:uiPriority w:val="99"/>
    <w:rsid w:val="00E321BD"/>
    <w:rPr>
      <w:rFonts w:ascii="Franklin Gothic Heavy" w:hAnsi="Franklin Gothic Heavy" w:cs="Franklin Gothic Heavy"/>
      <w:i/>
      <w:iCs/>
      <w:sz w:val="20"/>
      <w:szCs w:val="20"/>
      <w:shd w:val="clear" w:color="auto" w:fill="FFFFFF"/>
    </w:rPr>
  </w:style>
  <w:style w:type="character" w:customStyle="1" w:styleId="Bodytext24BookmanOldStyle">
    <w:name w:val="Body text (24) + Bookman Old Style"/>
    <w:aliases w:val="6 pt,Bold12,Italic15"/>
    <w:uiPriority w:val="99"/>
    <w:rsid w:val="00E321BD"/>
    <w:rPr>
      <w:rFonts w:ascii="Bookman Old Style" w:hAnsi="Bookman Old Style" w:cs="Bookman Old Style"/>
      <w:b/>
      <w:bCs/>
      <w:i/>
      <w:iCs/>
      <w:sz w:val="12"/>
      <w:szCs w:val="12"/>
      <w:shd w:val="clear" w:color="auto" w:fill="FFFFFF"/>
    </w:rPr>
  </w:style>
  <w:style w:type="character" w:customStyle="1" w:styleId="Bodytext1714pt">
    <w:name w:val="Body text (17) + 14 pt"/>
    <w:aliases w:val="Bold11,Italic14"/>
    <w:uiPriority w:val="99"/>
    <w:rsid w:val="00E321BD"/>
    <w:rPr>
      <w:b/>
      <w:bCs/>
      <w:i/>
      <w:iCs/>
      <w:sz w:val="28"/>
      <w:szCs w:val="28"/>
      <w:shd w:val="clear" w:color="auto" w:fill="FFFFFF"/>
    </w:rPr>
  </w:style>
  <w:style w:type="character" w:customStyle="1" w:styleId="Bodytext1714pt1">
    <w:name w:val="Body text (17) + 14 pt1"/>
    <w:uiPriority w:val="99"/>
    <w:rsid w:val="00E321BD"/>
    <w:rPr>
      <w:sz w:val="28"/>
      <w:szCs w:val="28"/>
      <w:shd w:val="clear" w:color="auto" w:fill="FFFFFF"/>
    </w:rPr>
  </w:style>
  <w:style w:type="character" w:customStyle="1" w:styleId="Heading1011pt">
    <w:name w:val="Heading #10 + 11 pt"/>
    <w:aliases w:val="Not Bold5,Spacing 4 pt"/>
    <w:uiPriority w:val="99"/>
    <w:rsid w:val="00E321BD"/>
    <w:rPr>
      <w:b w:val="0"/>
      <w:bCs w:val="0"/>
      <w:spacing w:val="90"/>
      <w:sz w:val="22"/>
      <w:szCs w:val="22"/>
      <w:shd w:val="clear" w:color="auto" w:fill="FFFFFF"/>
    </w:rPr>
  </w:style>
  <w:style w:type="character" w:customStyle="1" w:styleId="Bodytext50">
    <w:name w:val="Body text (5)_"/>
    <w:link w:val="Bodytext51"/>
    <w:uiPriority w:val="99"/>
    <w:rsid w:val="00E321BD"/>
    <w:rPr>
      <w:i/>
      <w:iCs/>
      <w:shd w:val="clear" w:color="auto" w:fill="FFFFFF"/>
    </w:rPr>
  </w:style>
  <w:style w:type="character" w:customStyle="1" w:styleId="Heading102Spacing3pt1">
    <w:name w:val="Heading #10 (2) + Spacing 3 pt1"/>
    <w:uiPriority w:val="99"/>
    <w:rsid w:val="00E321BD"/>
    <w:rPr>
      <w:b/>
      <w:bCs/>
      <w:spacing w:val="70"/>
      <w:shd w:val="clear" w:color="auto" w:fill="FFFFFF"/>
      <w:lang w:eastAsia="sq-AL"/>
    </w:rPr>
  </w:style>
  <w:style w:type="character" w:customStyle="1" w:styleId="Bodytext120">
    <w:name w:val="Body text (12)_"/>
    <w:link w:val="Bodytext121"/>
    <w:uiPriority w:val="99"/>
    <w:rsid w:val="00E321BD"/>
    <w:rPr>
      <w:b/>
      <w:bCs/>
      <w:spacing w:val="60"/>
      <w:sz w:val="32"/>
      <w:szCs w:val="32"/>
      <w:shd w:val="clear" w:color="auto" w:fill="FFFFFF"/>
    </w:rPr>
  </w:style>
  <w:style w:type="character" w:customStyle="1" w:styleId="Bodytext12NotBold1">
    <w:name w:val="Body text (12) + Not Bold1"/>
    <w:aliases w:val="Spacing 0 pt5"/>
    <w:uiPriority w:val="99"/>
    <w:rsid w:val="00E321BD"/>
    <w:rPr>
      <w:b w:val="0"/>
      <w:bCs w:val="0"/>
      <w:spacing w:val="0"/>
      <w:sz w:val="32"/>
      <w:szCs w:val="32"/>
      <w:shd w:val="clear" w:color="auto" w:fill="FFFFFF"/>
    </w:rPr>
  </w:style>
  <w:style w:type="character" w:customStyle="1" w:styleId="Heading82">
    <w:name w:val="Heading #8 (2)_"/>
    <w:link w:val="Heading820"/>
    <w:uiPriority w:val="99"/>
    <w:rsid w:val="00E321BD"/>
    <w:rPr>
      <w:sz w:val="26"/>
      <w:szCs w:val="26"/>
      <w:shd w:val="clear" w:color="auto" w:fill="FFFFFF"/>
    </w:rPr>
  </w:style>
  <w:style w:type="character" w:customStyle="1" w:styleId="Bodytext6Spacing3pt1">
    <w:name w:val="Body text (6) + Spacing 3 pt1"/>
    <w:uiPriority w:val="99"/>
    <w:rsid w:val="00E321BD"/>
    <w:rPr>
      <w:b/>
      <w:bCs/>
      <w:spacing w:val="70"/>
      <w:u w:val="single"/>
      <w:shd w:val="clear" w:color="auto" w:fill="FFFFFF"/>
      <w:lang w:val="sq-AL" w:eastAsia="sq-AL"/>
    </w:rPr>
  </w:style>
  <w:style w:type="character" w:customStyle="1" w:styleId="Bodytext9Italic1">
    <w:name w:val="Body text (9) + Italic1"/>
    <w:aliases w:val="Spacing -1 pt3"/>
    <w:uiPriority w:val="99"/>
    <w:rsid w:val="00E321BD"/>
    <w:rPr>
      <w:i/>
      <w:iCs/>
      <w:spacing w:val="-30"/>
      <w:sz w:val="26"/>
      <w:szCs w:val="26"/>
      <w:shd w:val="clear" w:color="auto" w:fill="FFFFFF"/>
      <w:lang w:val="sq-AL" w:eastAsia="sq-AL"/>
    </w:rPr>
  </w:style>
  <w:style w:type="character" w:customStyle="1" w:styleId="Bodytext9Spacing1pt">
    <w:name w:val="Body text (9) + Spacing 1 pt"/>
    <w:uiPriority w:val="99"/>
    <w:rsid w:val="00E321BD"/>
    <w:rPr>
      <w:spacing w:val="30"/>
      <w:sz w:val="26"/>
      <w:szCs w:val="26"/>
      <w:shd w:val="clear" w:color="auto" w:fill="FFFFFF"/>
    </w:rPr>
  </w:style>
  <w:style w:type="character" w:customStyle="1" w:styleId="Bodytext62">
    <w:name w:val="Body text (6)2"/>
    <w:uiPriority w:val="99"/>
    <w:rsid w:val="00E321BD"/>
    <w:rPr>
      <w:b/>
      <w:bCs/>
      <w:u w:val="single"/>
      <w:shd w:val="clear" w:color="auto" w:fill="FFFFFF"/>
    </w:rPr>
  </w:style>
  <w:style w:type="character" w:customStyle="1" w:styleId="Bodytext2Bold1">
    <w:name w:val="Body text (2) + Bold1"/>
    <w:uiPriority w:val="99"/>
    <w:rsid w:val="00E321BD"/>
    <w:rPr>
      <w:b/>
      <w:bCs/>
      <w:sz w:val="22"/>
      <w:szCs w:val="22"/>
      <w:shd w:val="clear" w:color="auto" w:fill="FFFFFF"/>
      <w:lang w:eastAsia="sq-AL"/>
    </w:rPr>
  </w:style>
  <w:style w:type="character" w:customStyle="1" w:styleId="Bodytext212pt2">
    <w:name w:val="Body text (2) + 12 pt2"/>
    <w:aliases w:val="Bold10"/>
    <w:uiPriority w:val="99"/>
    <w:rsid w:val="00E321BD"/>
    <w:rPr>
      <w:b/>
      <w:bCs/>
      <w:sz w:val="24"/>
      <w:szCs w:val="24"/>
      <w:shd w:val="clear" w:color="auto" w:fill="FFFFFF"/>
      <w:lang w:eastAsia="sq-AL"/>
    </w:rPr>
  </w:style>
  <w:style w:type="character" w:customStyle="1" w:styleId="Bodytext212pt1">
    <w:name w:val="Body text (2) + 12 pt1"/>
    <w:aliases w:val="Bold9,Spacing 3 pt5"/>
    <w:uiPriority w:val="99"/>
    <w:rsid w:val="00E321BD"/>
    <w:rPr>
      <w:b/>
      <w:bCs/>
      <w:spacing w:val="70"/>
      <w:sz w:val="24"/>
      <w:szCs w:val="24"/>
      <w:shd w:val="clear" w:color="auto" w:fill="FFFFFF"/>
      <w:lang w:eastAsia="sq-AL"/>
    </w:rPr>
  </w:style>
  <w:style w:type="character" w:customStyle="1" w:styleId="Tablecaption">
    <w:name w:val="Table caption_"/>
    <w:link w:val="Tablecaption0"/>
    <w:uiPriority w:val="99"/>
    <w:rsid w:val="00E321BD"/>
    <w:rPr>
      <w:b/>
      <w:bCs/>
      <w:shd w:val="clear" w:color="auto" w:fill="FFFFFF"/>
    </w:rPr>
  </w:style>
  <w:style w:type="character" w:customStyle="1" w:styleId="Bodytext2105pt">
    <w:name w:val="Body text (2) + 10.5 pt"/>
    <w:aliases w:val="Bold8,Spacing 1 pt3"/>
    <w:uiPriority w:val="99"/>
    <w:rsid w:val="00E321BD"/>
    <w:rPr>
      <w:b/>
      <w:bCs/>
      <w:spacing w:val="20"/>
      <w:sz w:val="21"/>
      <w:szCs w:val="21"/>
      <w:shd w:val="clear" w:color="auto" w:fill="FFFFFF"/>
      <w:lang w:eastAsia="sq-AL"/>
    </w:rPr>
  </w:style>
  <w:style w:type="character" w:customStyle="1" w:styleId="Bodytext2105pt1">
    <w:name w:val="Body text (2) + 10.5 pt1"/>
    <w:aliases w:val="Spacing 1 pt2"/>
    <w:uiPriority w:val="99"/>
    <w:rsid w:val="00E321BD"/>
    <w:rPr>
      <w:spacing w:val="20"/>
      <w:sz w:val="21"/>
      <w:szCs w:val="21"/>
      <w:shd w:val="clear" w:color="auto" w:fill="FFFFFF"/>
      <w:lang w:eastAsia="sq-AL"/>
    </w:rPr>
  </w:style>
  <w:style w:type="character" w:customStyle="1" w:styleId="Bodytext25">
    <w:name w:val="Body text (25)_"/>
    <w:link w:val="Bodytext251"/>
    <w:uiPriority w:val="99"/>
    <w:rsid w:val="00E321BD"/>
    <w:rPr>
      <w:sz w:val="26"/>
      <w:szCs w:val="26"/>
      <w:shd w:val="clear" w:color="auto" w:fill="FFFFFF"/>
    </w:rPr>
  </w:style>
  <w:style w:type="character" w:customStyle="1" w:styleId="Bodytext250">
    <w:name w:val="Body text (25)"/>
    <w:uiPriority w:val="99"/>
    <w:rsid w:val="00E321BD"/>
    <w:rPr>
      <w:sz w:val="26"/>
      <w:szCs w:val="26"/>
      <w:u w:val="single"/>
      <w:shd w:val="clear" w:color="auto" w:fill="FFFFFF"/>
    </w:rPr>
  </w:style>
  <w:style w:type="character" w:customStyle="1" w:styleId="Bodytext7Spacing3pt1">
    <w:name w:val="Body text (7) + Spacing 3 pt1"/>
    <w:uiPriority w:val="99"/>
    <w:rsid w:val="00E321BD"/>
    <w:rPr>
      <w:b/>
      <w:bCs/>
      <w:spacing w:val="60"/>
      <w:sz w:val="22"/>
      <w:szCs w:val="22"/>
      <w:shd w:val="clear" w:color="auto" w:fill="FFFFFF"/>
      <w:lang w:eastAsia="sq-AL"/>
    </w:rPr>
  </w:style>
  <w:style w:type="character" w:customStyle="1" w:styleId="Bodytext24SmallCaps">
    <w:name w:val="Body text (24) + Small Caps"/>
    <w:uiPriority w:val="99"/>
    <w:rsid w:val="00E321BD"/>
    <w:rPr>
      <w:smallCaps/>
      <w:sz w:val="22"/>
      <w:szCs w:val="22"/>
      <w:shd w:val="clear" w:color="auto" w:fill="FFFFFF"/>
    </w:rPr>
  </w:style>
  <w:style w:type="character" w:customStyle="1" w:styleId="Bodytext26">
    <w:name w:val="Body text (26)"/>
    <w:uiPriority w:val="99"/>
    <w:rsid w:val="00E321BD"/>
    <w:rPr>
      <w:rFonts w:ascii="Verdana" w:hAnsi="Verdana" w:cs="Verdana"/>
      <w:spacing w:val="0"/>
      <w:sz w:val="8"/>
      <w:szCs w:val="8"/>
      <w:u w:val="none"/>
    </w:rPr>
  </w:style>
  <w:style w:type="character" w:customStyle="1" w:styleId="Bodytext263">
    <w:name w:val="Body text (26)3"/>
    <w:uiPriority w:val="99"/>
    <w:rsid w:val="00E321BD"/>
    <w:rPr>
      <w:rFonts w:ascii="Verdana" w:hAnsi="Verdana" w:cs="Verdana"/>
      <w:color w:val="000000"/>
      <w:w w:val="100"/>
      <w:position w:val="0"/>
      <w:sz w:val="8"/>
      <w:szCs w:val="8"/>
      <w:shd w:val="clear" w:color="auto" w:fill="FFFFFF"/>
    </w:rPr>
  </w:style>
  <w:style w:type="character" w:customStyle="1" w:styleId="Bodytext242">
    <w:name w:val="Body text (24)"/>
    <w:uiPriority w:val="99"/>
    <w:rsid w:val="00E321BD"/>
    <w:rPr>
      <w:rFonts w:ascii="Times New Roman" w:hAnsi="Times New Roman" w:cs="Times New Roman"/>
      <w:sz w:val="22"/>
      <w:szCs w:val="22"/>
      <w:u w:val="none"/>
    </w:rPr>
  </w:style>
  <w:style w:type="character" w:customStyle="1" w:styleId="Bodytext24SmallCaps1">
    <w:name w:val="Body text (24) + Small Caps1"/>
    <w:uiPriority w:val="99"/>
    <w:rsid w:val="00E321BD"/>
    <w:rPr>
      <w:smallCaps/>
      <w:sz w:val="22"/>
      <w:szCs w:val="22"/>
      <w:shd w:val="clear" w:color="auto" w:fill="FFFFFF"/>
      <w:lang w:val="sq-AL" w:eastAsia="sq-AL"/>
    </w:rPr>
  </w:style>
  <w:style w:type="character" w:customStyle="1" w:styleId="Bodytext29">
    <w:name w:val="Body text (29)_"/>
    <w:link w:val="Bodytext290"/>
    <w:uiPriority w:val="99"/>
    <w:rsid w:val="00E321BD"/>
    <w:rPr>
      <w:i/>
      <w:iCs/>
      <w:sz w:val="32"/>
      <w:szCs w:val="32"/>
      <w:shd w:val="clear" w:color="auto" w:fill="FFFFFF"/>
      <w:lang w:eastAsia="sq-AL"/>
    </w:rPr>
  </w:style>
  <w:style w:type="character" w:customStyle="1" w:styleId="Bodytext2910pt">
    <w:name w:val="Body text (29) + 10 pt"/>
    <w:uiPriority w:val="99"/>
    <w:rsid w:val="00E321BD"/>
    <w:rPr>
      <w:i/>
      <w:iCs/>
      <w:sz w:val="20"/>
      <w:szCs w:val="20"/>
      <w:shd w:val="clear" w:color="auto" w:fill="FFFFFF"/>
      <w:lang w:eastAsia="sq-AL"/>
    </w:rPr>
  </w:style>
  <w:style w:type="character" w:customStyle="1" w:styleId="Bodytext2Italic1">
    <w:name w:val="Body text (2) + Italic1"/>
    <w:uiPriority w:val="99"/>
    <w:rsid w:val="00E321BD"/>
    <w:rPr>
      <w:i/>
      <w:iCs/>
      <w:sz w:val="22"/>
      <w:szCs w:val="22"/>
      <w:u w:val="single"/>
      <w:shd w:val="clear" w:color="auto" w:fill="FFFFFF"/>
      <w:lang w:eastAsia="sq-AL"/>
    </w:rPr>
  </w:style>
  <w:style w:type="character" w:customStyle="1" w:styleId="Bodytext232">
    <w:name w:val="Body text (2)3"/>
    <w:uiPriority w:val="99"/>
    <w:rsid w:val="00E321BD"/>
    <w:rPr>
      <w:sz w:val="22"/>
      <w:szCs w:val="22"/>
      <w:u w:val="single"/>
      <w:shd w:val="clear" w:color="auto" w:fill="FFFFFF"/>
      <w:lang w:eastAsia="sq-AL"/>
    </w:rPr>
  </w:style>
  <w:style w:type="character" w:customStyle="1" w:styleId="Bodytext27">
    <w:name w:val="Body text (27)_"/>
    <w:link w:val="Bodytext271"/>
    <w:uiPriority w:val="99"/>
    <w:rsid w:val="00E321BD"/>
    <w:rPr>
      <w:rFonts w:ascii="Microsoft Sans Serif" w:hAnsi="Microsoft Sans Serif" w:cs="Microsoft Sans Serif"/>
      <w:w w:val="60"/>
      <w:sz w:val="14"/>
      <w:szCs w:val="14"/>
      <w:shd w:val="clear" w:color="auto" w:fill="FFFFFF"/>
      <w:lang w:eastAsia="sq-AL"/>
    </w:rPr>
  </w:style>
  <w:style w:type="character" w:customStyle="1" w:styleId="Bodytext270">
    <w:name w:val="Body text (27)"/>
    <w:uiPriority w:val="99"/>
    <w:rsid w:val="00E321BD"/>
    <w:rPr>
      <w:rFonts w:ascii="Microsoft Sans Serif" w:hAnsi="Microsoft Sans Serif" w:cs="Microsoft Sans Serif"/>
      <w:w w:val="60"/>
      <w:sz w:val="14"/>
      <w:szCs w:val="14"/>
      <w:u w:val="single"/>
      <w:shd w:val="clear" w:color="auto" w:fill="FFFFFF"/>
      <w:lang w:eastAsia="sq-AL"/>
    </w:rPr>
  </w:style>
  <w:style w:type="character" w:customStyle="1" w:styleId="Bodytext27Arial">
    <w:name w:val="Body text (27) + Arial"/>
    <w:aliases w:val="9.5 pt4,Italic13,Spacing 0 pt4,Scale 100%"/>
    <w:uiPriority w:val="99"/>
    <w:rsid w:val="00E321BD"/>
    <w:rPr>
      <w:rFonts w:ascii="Arial" w:hAnsi="Arial" w:cs="Arial"/>
      <w:i/>
      <w:iCs/>
      <w:spacing w:val="-10"/>
      <w:w w:val="100"/>
      <w:sz w:val="19"/>
      <w:szCs w:val="19"/>
      <w:shd w:val="clear" w:color="auto" w:fill="FFFFFF"/>
      <w:lang w:eastAsia="sq-AL"/>
    </w:rPr>
  </w:style>
  <w:style w:type="character" w:customStyle="1" w:styleId="Bodytext28">
    <w:name w:val="Body text (28)_"/>
    <w:link w:val="Bodytext280"/>
    <w:uiPriority w:val="99"/>
    <w:rsid w:val="00E321BD"/>
    <w:rPr>
      <w:b/>
      <w:bCs/>
      <w:i/>
      <w:iCs/>
      <w:shd w:val="clear" w:color="auto" w:fill="FFFFFF"/>
      <w:lang w:eastAsia="sq-AL"/>
    </w:rPr>
  </w:style>
  <w:style w:type="character" w:customStyle="1" w:styleId="Bodytext28MicrosoftSansSerif">
    <w:name w:val="Body text (28) + Microsoft Sans Serif"/>
    <w:aliases w:val="10 pt7,Not Bold4,Not Italic4"/>
    <w:uiPriority w:val="99"/>
    <w:rsid w:val="00E321BD"/>
    <w:rPr>
      <w:rFonts w:ascii="Microsoft Sans Serif" w:hAnsi="Microsoft Sans Serif" w:cs="Microsoft Sans Serif"/>
      <w:b w:val="0"/>
      <w:bCs w:val="0"/>
      <w:i w:val="0"/>
      <w:iCs w:val="0"/>
      <w:sz w:val="20"/>
      <w:szCs w:val="20"/>
      <w:shd w:val="clear" w:color="auto" w:fill="FFFFFF"/>
      <w:lang w:eastAsia="sq-AL"/>
    </w:rPr>
  </w:style>
  <w:style w:type="character" w:customStyle="1" w:styleId="Bodytext2Spacing3pt">
    <w:name w:val="Body text (2) + Spacing 3 pt"/>
    <w:uiPriority w:val="99"/>
    <w:rsid w:val="00E321BD"/>
    <w:rPr>
      <w:spacing w:val="60"/>
      <w:sz w:val="22"/>
      <w:szCs w:val="22"/>
      <w:shd w:val="clear" w:color="auto" w:fill="FFFFFF"/>
      <w:lang w:eastAsia="sq-AL"/>
    </w:rPr>
  </w:style>
  <w:style w:type="character" w:customStyle="1" w:styleId="Heading42">
    <w:name w:val="Heading #4 (2)_"/>
    <w:link w:val="Heading420"/>
    <w:uiPriority w:val="99"/>
    <w:rsid w:val="00E321BD"/>
    <w:rPr>
      <w:shd w:val="clear" w:color="auto" w:fill="FFFFFF"/>
      <w:lang w:eastAsia="sq-AL"/>
    </w:rPr>
  </w:style>
  <w:style w:type="character" w:customStyle="1" w:styleId="Heading42Italic">
    <w:name w:val="Heading #4 (2) + Italic"/>
    <w:uiPriority w:val="99"/>
    <w:rsid w:val="00E321BD"/>
    <w:rPr>
      <w:i/>
      <w:iCs/>
      <w:sz w:val="22"/>
      <w:szCs w:val="22"/>
      <w:shd w:val="clear" w:color="auto" w:fill="FFFFFF"/>
      <w:lang w:eastAsia="sq-AL"/>
    </w:rPr>
  </w:style>
  <w:style w:type="character" w:customStyle="1" w:styleId="Bodytext300">
    <w:name w:val="Body text (30)_"/>
    <w:link w:val="Bodytext301"/>
    <w:uiPriority w:val="99"/>
    <w:rsid w:val="00E321BD"/>
    <w:rPr>
      <w:sz w:val="32"/>
      <w:szCs w:val="32"/>
      <w:shd w:val="clear" w:color="auto" w:fill="FFFFFF"/>
      <w:lang w:eastAsia="sq-AL"/>
    </w:rPr>
  </w:style>
  <w:style w:type="character" w:customStyle="1" w:styleId="Bodytext3020pt">
    <w:name w:val="Body text (30) + 20 pt"/>
    <w:aliases w:val="Italic12,Spacing 3 pt4"/>
    <w:uiPriority w:val="99"/>
    <w:rsid w:val="00E321BD"/>
    <w:rPr>
      <w:i/>
      <w:iCs/>
      <w:spacing w:val="70"/>
      <w:sz w:val="40"/>
      <w:szCs w:val="40"/>
      <w:u w:val="single"/>
      <w:shd w:val="clear" w:color="auto" w:fill="FFFFFF"/>
      <w:lang w:eastAsia="sq-AL"/>
    </w:rPr>
  </w:style>
  <w:style w:type="character" w:customStyle="1" w:styleId="Bodytext3020pt1">
    <w:name w:val="Body text (30) + 20 pt1"/>
    <w:aliases w:val="Italic11,Spacing 3 pt3"/>
    <w:uiPriority w:val="99"/>
    <w:rsid w:val="00E321BD"/>
    <w:rPr>
      <w:i/>
      <w:iCs/>
      <w:spacing w:val="70"/>
      <w:sz w:val="40"/>
      <w:szCs w:val="40"/>
      <w:shd w:val="clear" w:color="auto" w:fill="FFFFFF"/>
      <w:lang w:eastAsia="sq-AL"/>
    </w:rPr>
  </w:style>
  <w:style w:type="character" w:customStyle="1" w:styleId="Heading52">
    <w:name w:val="Heading #5 (2)_"/>
    <w:link w:val="Heading520"/>
    <w:uiPriority w:val="99"/>
    <w:rsid w:val="00E321BD"/>
    <w:rPr>
      <w:b/>
      <w:bCs/>
      <w:sz w:val="36"/>
      <w:szCs w:val="36"/>
      <w:shd w:val="clear" w:color="auto" w:fill="FFFFFF"/>
      <w:lang w:eastAsia="sq-AL"/>
    </w:rPr>
  </w:style>
  <w:style w:type="character" w:customStyle="1" w:styleId="Bodytext310">
    <w:name w:val="Body text (31)"/>
    <w:uiPriority w:val="99"/>
    <w:rsid w:val="00E321BD"/>
    <w:rPr>
      <w:rFonts w:ascii="Arial" w:hAnsi="Arial" w:cs="Arial"/>
      <w:b/>
      <w:bCs/>
      <w:sz w:val="26"/>
      <w:szCs w:val="26"/>
      <w:u w:val="none"/>
      <w:lang w:val="sq-AL" w:eastAsia="sq-AL"/>
    </w:rPr>
  </w:style>
  <w:style w:type="character" w:customStyle="1" w:styleId="Bodytext320">
    <w:name w:val="Body text (32)_"/>
    <w:link w:val="Bodytext321"/>
    <w:uiPriority w:val="99"/>
    <w:rsid w:val="00E321BD"/>
    <w:rPr>
      <w:sz w:val="32"/>
      <w:szCs w:val="32"/>
      <w:shd w:val="clear" w:color="auto" w:fill="FFFFFF"/>
    </w:rPr>
  </w:style>
  <w:style w:type="character" w:customStyle="1" w:styleId="Heading70">
    <w:name w:val="Heading #7_"/>
    <w:link w:val="Heading71"/>
    <w:uiPriority w:val="99"/>
    <w:rsid w:val="00E321BD"/>
    <w:rPr>
      <w:sz w:val="26"/>
      <w:szCs w:val="26"/>
      <w:shd w:val="clear" w:color="auto" w:fill="FFFFFF"/>
    </w:rPr>
  </w:style>
  <w:style w:type="character" w:customStyle="1" w:styleId="Heading112">
    <w:name w:val="Heading #11 (2)_"/>
    <w:link w:val="Heading1120"/>
    <w:uiPriority w:val="99"/>
    <w:rsid w:val="00E321BD"/>
    <w:rPr>
      <w:shd w:val="clear" w:color="auto" w:fill="FFFFFF"/>
    </w:rPr>
  </w:style>
  <w:style w:type="character" w:customStyle="1" w:styleId="Heading112Italic">
    <w:name w:val="Heading #11 (2) + Italic"/>
    <w:uiPriority w:val="99"/>
    <w:rsid w:val="00E321BD"/>
    <w:rPr>
      <w:i/>
      <w:iCs/>
      <w:sz w:val="22"/>
      <w:szCs w:val="22"/>
      <w:shd w:val="clear" w:color="auto" w:fill="FFFFFF"/>
    </w:rPr>
  </w:style>
  <w:style w:type="character" w:customStyle="1" w:styleId="Bodytext260">
    <w:name w:val="Body text (26)_"/>
    <w:link w:val="Bodytext261"/>
    <w:uiPriority w:val="99"/>
    <w:rsid w:val="00E321BD"/>
    <w:rPr>
      <w:rFonts w:ascii="Verdana" w:hAnsi="Verdana" w:cs="Verdana"/>
      <w:sz w:val="8"/>
      <w:szCs w:val="8"/>
      <w:shd w:val="clear" w:color="auto" w:fill="FFFFFF"/>
    </w:rPr>
  </w:style>
  <w:style w:type="character" w:customStyle="1" w:styleId="Bodytext262">
    <w:name w:val="Body text (26)2"/>
    <w:uiPriority w:val="99"/>
    <w:rsid w:val="00E321BD"/>
  </w:style>
  <w:style w:type="character" w:customStyle="1" w:styleId="Bodytext33">
    <w:name w:val="Body text (33)_"/>
    <w:link w:val="Bodytext330"/>
    <w:uiPriority w:val="99"/>
    <w:rsid w:val="00E321BD"/>
    <w:rPr>
      <w:rFonts w:ascii="Microsoft Sans Serif" w:hAnsi="Microsoft Sans Serif" w:cs="Microsoft Sans Serif"/>
      <w:sz w:val="21"/>
      <w:szCs w:val="21"/>
      <w:shd w:val="clear" w:color="auto" w:fill="FFFFFF"/>
      <w:lang w:eastAsia="sq-AL"/>
    </w:rPr>
  </w:style>
  <w:style w:type="character" w:customStyle="1" w:styleId="Heading12">
    <w:name w:val="Heading #1_"/>
    <w:link w:val="Heading13"/>
    <w:uiPriority w:val="99"/>
    <w:rsid w:val="00E321BD"/>
    <w:rPr>
      <w:b/>
      <w:bCs/>
      <w:spacing w:val="80"/>
      <w:sz w:val="32"/>
      <w:szCs w:val="32"/>
      <w:shd w:val="clear" w:color="auto" w:fill="FFFFFF"/>
      <w:lang w:eastAsia="sq-AL"/>
    </w:rPr>
  </w:style>
  <w:style w:type="character" w:customStyle="1" w:styleId="Heading30">
    <w:name w:val="Heading #3_"/>
    <w:link w:val="Heading31"/>
    <w:uiPriority w:val="99"/>
    <w:rsid w:val="00E321BD"/>
    <w:rPr>
      <w:b/>
      <w:bCs/>
      <w:spacing w:val="80"/>
      <w:sz w:val="32"/>
      <w:szCs w:val="32"/>
      <w:shd w:val="clear" w:color="auto" w:fill="FFFFFF"/>
      <w:lang w:eastAsia="sq-AL"/>
    </w:rPr>
  </w:style>
  <w:style w:type="character" w:customStyle="1" w:styleId="Heading20">
    <w:name w:val="Heading #2_"/>
    <w:link w:val="Heading21"/>
    <w:uiPriority w:val="99"/>
    <w:rsid w:val="00E321BD"/>
    <w:rPr>
      <w:b/>
      <w:bCs/>
      <w:spacing w:val="80"/>
      <w:sz w:val="32"/>
      <w:szCs w:val="32"/>
      <w:shd w:val="clear" w:color="auto" w:fill="FFFFFF"/>
      <w:lang w:eastAsia="sq-AL"/>
    </w:rPr>
  </w:style>
  <w:style w:type="character" w:customStyle="1" w:styleId="Heading72">
    <w:name w:val="Heading #7 (2)_"/>
    <w:link w:val="Heading720"/>
    <w:uiPriority w:val="99"/>
    <w:rsid w:val="00E321BD"/>
    <w:rPr>
      <w:shd w:val="clear" w:color="auto" w:fill="FFFFFF"/>
    </w:rPr>
  </w:style>
  <w:style w:type="character" w:customStyle="1" w:styleId="Heading22">
    <w:name w:val="Heading #2 (2)_"/>
    <w:link w:val="Heading220"/>
    <w:uiPriority w:val="99"/>
    <w:rsid w:val="00E321BD"/>
    <w:rPr>
      <w:rFonts w:ascii="Century Gothic" w:hAnsi="Century Gothic" w:cs="Century Gothic"/>
      <w:sz w:val="28"/>
      <w:szCs w:val="28"/>
      <w:shd w:val="clear" w:color="auto" w:fill="FFFFFF"/>
      <w:lang w:eastAsia="sq-AL"/>
    </w:rPr>
  </w:style>
  <w:style w:type="character" w:customStyle="1" w:styleId="Tablecaption2">
    <w:name w:val="Table caption (2)_"/>
    <w:link w:val="Tablecaption20"/>
    <w:uiPriority w:val="99"/>
    <w:rsid w:val="00E321BD"/>
    <w:rPr>
      <w:shd w:val="clear" w:color="auto" w:fill="FFFFFF"/>
      <w:lang w:eastAsia="sq-AL"/>
    </w:rPr>
  </w:style>
  <w:style w:type="character" w:customStyle="1" w:styleId="Bodytext2MicrosoftSansSerif">
    <w:name w:val="Body text (2) + Microsoft Sans Serif"/>
    <w:aliases w:val="10 pt6,Spacing 4 pt1"/>
    <w:uiPriority w:val="99"/>
    <w:rsid w:val="00E321BD"/>
    <w:rPr>
      <w:rFonts w:ascii="Microsoft Sans Serif" w:hAnsi="Microsoft Sans Serif" w:cs="Microsoft Sans Serif"/>
      <w:spacing w:val="80"/>
      <w:sz w:val="20"/>
      <w:szCs w:val="20"/>
      <w:shd w:val="clear" w:color="auto" w:fill="FFFFFF"/>
      <w:lang w:eastAsia="sq-AL"/>
    </w:rPr>
  </w:style>
  <w:style w:type="character" w:customStyle="1" w:styleId="Bodytext2MicrosoftSansSerif3">
    <w:name w:val="Body text (2) + Microsoft Sans Serif3"/>
    <w:aliases w:val="10 pt5"/>
    <w:uiPriority w:val="99"/>
    <w:rsid w:val="00E321BD"/>
    <w:rPr>
      <w:rFonts w:ascii="Microsoft Sans Serif" w:hAnsi="Microsoft Sans Serif" w:cs="Microsoft Sans Serif"/>
      <w:sz w:val="20"/>
      <w:szCs w:val="20"/>
      <w:shd w:val="clear" w:color="auto" w:fill="FFFFFF"/>
      <w:lang w:eastAsia="sq-AL"/>
    </w:rPr>
  </w:style>
  <w:style w:type="character" w:customStyle="1" w:styleId="Bodytext2SmallCaps">
    <w:name w:val="Body text (2) + Small Caps"/>
    <w:uiPriority w:val="99"/>
    <w:rsid w:val="00E321BD"/>
    <w:rPr>
      <w:smallCaps/>
      <w:sz w:val="22"/>
      <w:szCs w:val="22"/>
      <w:shd w:val="clear" w:color="auto" w:fill="FFFFFF"/>
      <w:lang w:eastAsia="sq-AL"/>
    </w:rPr>
  </w:style>
  <w:style w:type="character" w:customStyle="1" w:styleId="Bodytext13Spacing0pt">
    <w:name w:val="Body text (13) + Spacing 0 pt"/>
    <w:uiPriority w:val="99"/>
    <w:rsid w:val="00E321BD"/>
    <w:rPr>
      <w:rFonts w:ascii="Franklin Gothic Heavy" w:hAnsi="Franklin Gothic Heavy" w:cs="Franklin Gothic Heavy"/>
      <w:spacing w:val="0"/>
      <w:sz w:val="18"/>
      <w:szCs w:val="18"/>
      <w:shd w:val="clear" w:color="auto" w:fill="FFFFFF"/>
      <w:lang w:eastAsia="sq-AL"/>
    </w:rPr>
  </w:style>
  <w:style w:type="character" w:customStyle="1" w:styleId="Bodytext13Arial">
    <w:name w:val="Body text (13) + Arial"/>
    <w:aliases w:val="10 pt4,Italic10,Spacing -1 pt2"/>
    <w:uiPriority w:val="99"/>
    <w:rsid w:val="00E321BD"/>
    <w:rPr>
      <w:rFonts w:ascii="Arial" w:hAnsi="Arial" w:cs="Arial"/>
      <w:i/>
      <w:iCs/>
      <w:spacing w:val="-30"/>
      <w:sz w:val="20"/>
      <w:szCs w:val="20"/>
      <w:shd w:val="clear" w:color="auto" w:fill="FFFFFF"/>
      <w:lang w:eastAsia="sq-AL"/>
    </w:rPr>
  </w:style>
  <w:style w:type="character" w:customStyle="1" w:styleId="Bodytext13Arial1">
    <w:name w:val="Body text (13) + Arial1"/>
    <w:aliases w:val="10 pt3,Italic9,Spacing 0 pt3"/>
    <w:uiPriority w:val="99"/>
    <w:rsid w:val="00E321BD"/>
    <w:rPr>
      <w:rFonts w:ascii="Arial" w:hAnsi="Arial" w:cs="Arial"/>
      <w:i/>
      <w:iCs/>
      <w:spacing w:val="0"/>
      <w:sz w:val="20"/>
      <w:szCs w:val="20"/>
      <w:shd w:val="clear" w:color="auto" w:fill="FFFFFF"/>
      <w:lang w:eastAsia="sq-AL"/>
    </w:rPr>
  </w:style>
  <w:style w:type="character" w:customStyle="1" w:styleId="Bodytext11Spacing0pt">
    <w:name w:val="Body text (11) + Spacing 0 pt"/>
    <w:uiPriority w:val="99"/>
    <w:rsid w:val="00E321BD"/>
    <w:rPr>
      <w:b/>
      <w:bCs/>
      <w:spacing w:val="-10"/>
      <w:sz w:val="18"/>
      <w:szCs w:val="18"/>
      <w:shd w:val="clear" w:color="auto" w:fill="FFFFFF"/>
      <w:lang w:val="sq-AL" w:eastAsia="sq-AL"/>
    </w:rPr>
  </w:style>
  <w:style w:type="character" w:customStyle="1" w:styleId="Bodytext11SmallCaps">
    <w:name w:val="Body text (11) + Small Caps"/>
    <w:aliases w:val="Spacing 0 pt2"/>
    <w:uiPriority w:val="99"/>
    <w:rsid w:val="00E321BD"/>
    <w:rPr>
      <w:b/>
      <w:bCs/>
      <w:smallCaps/>
      <w:spacing w:val="-10"/>
      <w:sz w:val="18"/>
      <w:szCs w:val="18"/>
      <w:shd w:val="clear" w:color="auto" w:fill="FFFFFF"/>
      <w:lang w:val="sq-AL" w:eastAsia="sq-AL"/>
    </w:rPr>
  </w:style>
  <w:style w:type="character" w:customStyle="1" w:styleId="Bodytext1110pt1">
    <w:name w:val="Body text (11) + 10 pt1"/>
    <w:aliases w:val="Not Bold3,Italic8,Heading #5 + 13 pt"/>
    <w:uiPriority w:val="99"/>
    <w:rsid w:val="00E321BD"/>
    <w:rPr>
      <w:b w:val="0"/>
      <w:bCs w:val="0"/>
      <w:i/>
      <w:iCs/>
      <w:sz w:val="20"/>
      <w:szCs w:val="20"/>
      <w:shd w:val="clear" w:color="auto" w:fill="FFFFFF"/>
      <w:lang w:val="sq-AL" w:eastAsia="sq-AL"/>
    </w:rPr>
  </w:style>
  <w:style w:type="character" w:customStyle="1" w:styleId="Bodytext311">
    <w:name w:val="Body text (31)_"/>
    <w:link w:val="Bodytext3110"/>
    <w:uiPriority w:val="99"/>
    <w:rsid w:val="00E321BD"/>
    <w:rPr>
      <w:rFonts w:ascii="Arial" w:hAnsi="Arial" w:cs="Arial"/>
      <w:b/>
      <w:bCs/>
      <w:sz w:val="26"/>
      <w:szCs w:val="26"/>
      <w:shd w:val="clear" w:color="auto" w:fill="FFFFFF"/>
      <w:lang w:eastAsia="sq-AL"/>
    </w:rPr>
  </w:style>
  <w:style w:type="character" w:customStyle="1" w:styleId="Tablecaption3">
    <w:name w:val="Table caption (3)_"/>
    <w:link w:val="Tablecaption30"/>
    <w:uiPriority w:val="99"/>
    <w:rsid w:val="00E321BD"/>
    <w:rPr>
      <w:rFonts w:ascii="Microsoft Sans Serif" w:hAnsi="Microsoft Sans Serif" w:cs="Microsoft Sans Serif"/>
      <w:sz w:val="21"/>
      <w:szCs w:val="21"/>
      <w:shd w:val="clear" w:color="auto" w:fill="FFFFFF"/>
      <w:lang w:eastAsia="sq-AL"/>
    </w:rPr>
  </w:style>
  <w:style w:type="character" w:customStyle="1" w:styleId="Tablecaption3Corbel">
    <w:name w:val="Table caption (3) + Corbel"/>
    <w:aliases w:val="12 pt"/>
    <w:uiPriority w:val="99"/>
    <w:rsid w:val="00E321BD"/>
    <w:rPr>
      <w:rFonts w:ascii="Corbel" w:hAnsi="Corbel" w:cs="Corbel"/>
      <w:spacing w:val="0"/>
      <w:sz w:val="24"/>
      <w:szCs w:val="24"/>
      <w:shd w:val="clear" w:color="auto" w:fill="FFFFFF"/>
      <w:lang w:eastAsia="sq-AL"/>
    </w:rPr>
  </w:style>
  <w:style w:type="character" w:customStyle="1" w:styleId="Tablecaption4">
    <w:name w:val="Table caption (4)_"/>
    <w:link w:val="Tablecaption40"/>
    <w:uiPriority w:val="99"/>
    <w:rsid w:val="00E321BD"/>
    <w:rPr>
      <w:rFonts w:ascii="Microsoft Sans Serif" w:hAnsi="Microsoft Sans Serif" w:cs="Microsoft Sans Serif"/>
      <w:shd w:val="clear" w:color="auto" w:fill="FFFFFF"/>
      <w:lang w:eastAsia="sq-AL"/>
    </w:rPr>
  </w:style>
  <w:style w:type="character" w:customStyle="1" w:styleId="Bodytext2Arial">
    <w:name w:val="Body text (2) + Arial"/>
    <w:aliases w:val="9.5 pt3,Bold7"/>
    <w:uiPriority w:val="99"/>
    <w:rsid w:val="00E321BD"/>
    <w:rPr>
      <w:rFonts w:ascii="Arial" w:hAnsi="Arial" w:cs="Arial"/>
      <w:b/>
      <w:bCs/>
      <w:sz w:val="19"/>
      <w:szCs w:val="19"/>
      <w:shd w:val="clear" w:color="auto" w:fill="FFFFFF"/>
      <w:lang w:eastAsia="sq-AL"/>
    </w:rPr>
  </w:style>
  <w:style w:type="character" w:customStyle="1" w:styleId="Bodytext2Arial6">
    <w:name w:val="Body text (2) + Arial6"/>
    <w:aliases w:val="18 pt2,Italic7,Spacing -2 pt"/>
    <w:uiPriority w:val="99"/>
    <w:rsid w:val="00E321BD"/>
    <w:rPr>
      <w:rFonts w:ascii="Arial" w:hAnsi="Arial" w:cs="Arial"/>
      <w:i/>
      <w:iCs/>
      <w:spacing w:val="-50"/>
      <w:sz w:val="36"/>
      <w:szCs w:val="36"/>
      <w:shd w:val="clear" w:color="auto" w:fill="FFFFFF"/>
      <w:lang w:eastAsia="sq-AL"/>
    </w:rPr>
  </w:style>
  <w:style w:type="character" w:customStyle="1" w:styleId="Bodytext2Arial5">
    <w:name w:val="Body text (2) + Arial5"/>
    <w:aliases w:val="9.5 pt2,Bold6,Small Caps3"/>
    <w:uiPriority w:val="99"/>
    <w:rsid w:val="00E321BD"/>
    <w:rPr>
      <w:rFonts w:ascii="Arial" w:hAnsi="Arial" w:cs="Arial"/>
      <w:b/>
      <w:bCs/>
      <w:smallCaps/>
      <w:sz w:val="19"/>
      <w:szCs w:val="19"/>
      <w:shd w:val="clear" w:color="auto" w:fill="FFFFFF"/>
      <w:lang w:eastAsia="sq-AL"/>
    </w:rPr>
  </w:style>
  <w:style w:type="character" w:customStyle="1" w:styleId="Bodytext2Arial4">
    <w:name w:val="Body text (2) + Arial4"/>
    <w:aliases w:val="4 pt"/>
    <w:uiPriority w:val="99"/>
    <w:rsid w:val="00E321BD"/>
    <w:rPr>
      <w:rFonts w:ascii="Arial" w:hAnsi="Arial" w:cs="Arial"/>
      <w:sz w:val="8"/>
      <w:szCs w:val="8"/>
      <w:shd w:val="clear" w:color="auto" w:fill="FFFFFF"/>
      <w:lang w:eastAsia="sq-AL"/>
    </w:rPr>
  </w:style>
  <w:style w:type="character" w:customStyle="1" w:styleId="Bodytext2Arial3">
    <w:name w:val="Body text (2) + Arial3"/>
    <w:aliases w:val="18 pt1,Italic6"/>
    <w:uiPriority w:val="99"/>
    <w:rsid w:val="00E321BD"/>
    <w:rPr>
      <w:rFonts w:ascii="Arial" w:hAnsi="Arial" w:cs="Arial"/>
      <w:i/>
      <w:iCs/>
      <w:sz w:val="36"/>
      <w:szCs w:val="36"/>
      <w:shd w:val="clear" w:color="auto" w:fill="FFFFFF"/>
      <w:lang w:eastAsia="sq-AL"/>
    </w:rPr>
  </w:style>
  <w:style w:type="character" w:customStyle="1" w:styleId="Bodytext222">
    <w:name w:val="Body text (2)2"/>
    <w:uiPriority w:val="99"/>
    <w:rsid w:val="00E321BD"/>
    <w:rPr>
      <w:strike/>
      <w:sz w:val="22"/>
      <w:szCs w:val="22"/>
      <w:shd w:val="clear" w:color="auto" w:fill="FFFFFF"/>
      <w:lang w:eastAsia="sq-AL"/>
    </w:rPr>
  </w:style>
  <w:style w:type="character" w:customStyle="1" w:styleId="Bodytext34">
    <w:name w:val="Body text (34)_"/>
    <w:link w:val="Bodytext340"/>
    <w:uiPriority w:val="99"/>
    <w:rsid w:val="00E321BD"/>
    <w:rPr>
      <w:rFonts w:ascii="Microsoft Sans Serif" w:hAnsi="Microsoft Sans Serif" w:cs="Microsoft Sans Serif"/>
      <w:shd w:val="clear" w:color="auto" w:fill="FFFFFF"/>
      <w:lang w:eastAsia="sq-AL"/>
    </w:rPr>
  </w:style>
  <w:style w:type="character" w:customStyle="1" w:styleId="Bodytext11Spacing0pt1">
    <w:name w:val="Body text (11) + Spacing 0 pt1"/>
    <w:uiPriority w:val="99"/>
    <w:rsid w:val="00E321BD"/>
    <w:rPr>
      <w:b/>
      <w:bCs/>
      <w:spacing w:val="-10"/>
      <w:sz w:val="18"/>
      <w:szCs w:val="18"/>
      <w:shd w:val="clear" w:color="auto" w:fill="FFFFFF"/>
      <w:lang w:val="sq-AL" w:eastAsia="sq-AL"/>
    </w:rPr>
  </w:style>
  <w:style w:type="character" w:customStyle="1" w:styleId="Bodytext35">
    <w:name w:val="Body text (35)_"/>
    <w:link w:val="Bodytext350"/>
    <w:uiPriority w:val="99"/>
    <w:rsid w:val="00E321BD"/>
    <w:rPr>
      <w:rFonts w:ascii="Franklin Gothic Heavy" w:hAnsi="Franklin Gothic Heavy" w:cs="Franklin Gothic Heavy"/>
      <w:i/>
      <w:iCs/>
      <w:shd w:val="clear" w:color="auto" w:fill="FFFFFF"/>
      <w:lang w:eastAsia="sq-AL"/>
    </w:rPr>
  </w:style>
  <w:style w:type="character" w:customStyle="1" w:styleId="Bodytext214pt">
    <w:name w:val="Body text (2) + 14 pt"/>
    <w:aliases w:val="Bold5,Italic5"/>
    <w:uiPriority w:val="99"/>
    <w:rsid w:val="00E321BD"/>
    <w:rPr>
      <w:b/>
      <w:bCs/>
      <w:i/>
      <w:iCs/>
      <w:spacing w:val="0"/>
      <w:sz w:val="28"/>
      <w:szCs w:val="28"/>
      <w:u w:val="single"/>
      <w:shd w:val="clear" w:color="auto" w:fill="FFFFFF"/>
      <w:lang w:eastAsia="sq-AL"/>
    </w:rPr>
  </w:style>
  <w:style w:type="character" w:customStyle="1" w:styleId="Bodytext214pt1">
    <w:name w:val="Body text (2) + 14 pt1"/>
    <w:uiPriority w:val="99"/>
    <w:rsid w:val="00E321BD"/>
    <w:rPr>
      <w:sz w:val="28"/>
      <w:szCs w:val="28"/>
      <w:shd w:val="clear" w:color="auto" w:fill="FFFFFF"/>
      <w:lang w:eastAsia="sq-AL"/>
    </w:rPr>
  </w:style>
  <w:style w:type="character" w:customStyle="1" w:styleId="Bodytext42">
    <w:name w:val="Body text (4)2"/>
    <w:uiPriority w:val="99"/>
    <w:rsid w:val="00E321BD"/>
    <w:rPr>
      <w:i/>
      <w:iCs/>
      <w:sz w:val="22"/>
      <w:szCs w:val="22"/>
      <w:u w:val="single"/>
      <w:shd w:val="clear" w:color="auto" w:fill="FFFFFF"/>
      <w:lang w:eastAsia="sq-AL"/>
    </w:rPr>
  </w:style>
  <w:style w:type="character" w:customStyle="1" w:styleId="Bodytext4Corbel">
    <w:name w:val="Body text (4) + Corbel"/>
    <w:aliases w:val="13 pt,Bold4"/>
    <w:uiPriority w:val="99"/>
    <w:rsid w:val="00E321BD"/>
    <w:rPr>
      <w:rFonts w:ascii="Corbel" w:hAnsi="Corbel" w:cs="Corbel"/>
      <w:b/>
      <w:bCs/>
      <w:i/>
      <w:iCs/>
      <w:w w:val="100"/>
      <w:sz w:val="26"/>
      <w:szCs w:val="26"/>
      <w:u w:val="single"/>
      <w:shd w:val="clear" w:color="auto" w:fill="FFFFFF"/>
      <w:lang w:eastAsia="sq-AL"/>
    </w:rPr>
  </w:style>
  <w:style w:type="character" w:customStyle="1" w:styleId="Bodytext36">
    <w:name w:val="Body text (36)_"/>
    <w:link w:val="Bodytext360"/>
    <w:uiPriority w:val="99"/>
    <w:rsid w:val="00E321BD"/>
    <w:rPr>
      <w:rFonts w:ascii="Arial" w:hAnsi="Arial" w:cs="Arial"/>
      <w:shd w:val="clear" w:color="auto" w:fill="FFFFFF"/>
    </w:rPr>
  </w:style>
  <w:style w:type="character" w:customStyle="1" w:styleId="Tableofcontents">
    <w:name w:val="Table of contents_"/>
    <w:link w:val="Tableofcontents0"/>
    <w:uiPriority w:val="99"/>
    <w:rsid w:val="00E321BD"/>
    <w:rPr>
      <w:rFonts w:ascii="Microsoft Sans Serif" w:hAnsi="Microsoft Sans Serif" w:cs="Microsoft Sans Serif"/>
      <w:b/>
      <w:bCs/>
      <w:sz w:val="24"/>
      <w:szCs w:val="24"/>
      <w:shd w:val="clear" w:color="auto" w:fill="FFFFFF"/>
    </w:rPr>
  </w:style>
  <w:style w:type="character" w:customStyle="1" w:styleId="TableofcontentsSpacing3pt">
    <w:name w:val="Table of contents + Spacing 3 pt"/>
    <w:uiPriority w:val="99"/>
    <w:rsid w:val="00E321BD"/>
    <w:rPr>
      <w:rFonts w:ascii="Microsoft Sans Serif" w:hAnsi="Microsoft Sans Serif" w:cs="Microsoft Sans Serif"/>
      <w:b/>
      <w:bCs/>
      <w:spacing w:val="60"/>
      <w:sz w:val="24"/>
      <w:szCs w:val="24"/>
      <w:shd w:val="clear" w:color="auto" w:fill="FFFFFF"/>
      <w:lang w:val="sq-AL" w:eastAsia="sq-AL"/>
    </w:rPr>
  </w:style>
  <w:style w:type="character" w:customStyle="1" w:styleId="Tableofcontents2">
    <w:name w:val="Table of contents (2)_"/>
    <w:link w:val="Tableofcontents21"/>
    <w:uiPriority w:val="99"/>
    <w:rsid w:val="00E321BD"/>
    <w:rPr>
      <w:rFonts w:ascii="Verdana" w:hAnsi="Verdana" w:cs="Verdana"/>
      <w:sz w:val="8"/>
      <w:szCs w:val="8"/>
      <w:shd w:val="clear" w:color="auto" w:fill="FFFFFF"/>
    </w:rPr>
  </w:style>
  <w:style w:type="character" w:customStyle="1" w:styleId="Tableofcontents20">
    <w:name w:val="Table of contents (2)"/>
    <w:uiPriority w:val="99"/>
    <w:rsid w:val="00E321BD"/>
    <w:rPr>
      <w:rFonts w:ascii="Verdana" w:hAnsi="Verdana" w:cs="Verdana"/>
      <w:sz w:val="8"/>
      <w:szCs w:val="8"/>
      <w:u w:val="single"/>
      <w:shd w:val="clear" w:color="auto" w:fill="FFFFFF"/>
    </w:rPr>
  </w:style>
  <w:style w:type="character" w:customStyle="1" w:styleId="Tableofcontents2FranklinGothicHeavy">
    <w:name w:val="Table of contents (2) + Franklin Gothic Heavy"/>
    <w:aliases w:val="10 pt2,Italic4"/>
    <w:uiPriority w:val="99"/>
    <w:rsid w:val="00E321BD"/>
    <w:rPr>
      <w:rFonts w:ascii="Franklin Gothic Heavy" w:hAnsi="Franklin Gothic Heavy" w:cs="Franklin Gothic Heavy"/>
      <w:i/>
      <w:iCs/>
      <w:sz w:val="20"/>
      <w:szCs w:val="20"/>
      <w:u w:val="single"/>
      <w:shd w:val="clear" w:color="auto" w:fill="FFFFFF"/>
    </w:rPr>
  </w:style>
  <w:style w:type="character" w:customStyle="1" w:styleId="Bodytext37">
    <w:name w:val="Body text (37)_"/>
    <w:link w:val="Bodytext371"/>
    <w:uiPriority w:val="99"/>
    <w:rsid w:val="00E321BD"/>
    <w:rPr>
      <w:rFonts w:ascii="Microsoft Sans Serif" w:hAnsi="Microsoft Sans Serif" w:cs="Microsoft Sans Serif"/>
      <w:b/>
      <w:bCs/>
      <w:sz w:val="24"/>
      <w:szCs w:val="24"/>
      <w:shd w:val="clear" w:color="auto" w:fill="FFFFFF"/>
    </w:rPr>
  </w:style>
  <w:style w:type="character" w:customStyle="1" w:styleId="Bodytext37Spacing3pt">
    <w:name w:val="Body text (37) + Spacing 3 pt"/>
    <w:uiPriority w:val="99"/>
    <w:rsid w:val="00E321BD"/>
    <w:rPr>
      <w:rFonts w:ascii="Microsoft Sans Serif" w:hAnsi="Microsoft Sans Serif" w:cs="Microsoft Sans Serif"/>
      <w:b/>
      <w:bCs/>
      <w:spacing w:val="60"/>
      <w:sz w:val="24"/>
      <w:szCs w:val="24"/>
      <w:u w:val="single"/>
      <w:shd w:val="clear" w:color="auto" w:fill="FFFFFF"/>
    </w:rPr>
  </w:style>
  <w:style w:type="character" w:customStyle="1" w:styleId="Bodytext370">
    <w:name w:val="Body text (37)"/>
    <w:uiPriority w:val="99"/>
    <w:rsid w:val="00E321BD"/>
    <w:rPr>
      <w:rFonts w:ascii="Microsoft Sans Serif" w:hAnsi="Microsoft Sans Serif" w:cs="Microsoft Sans Serif"/>
      <w:b/>
      <w:bCs/>
      <w:sz w:val="24"/>
      <w:szCs w:val="24"/>
      <w:u w:val="single"/>
      <w:shd w:val="clear" w:color="auto" w:fill="FFFFFF"/>
    </w:rPr>
  </w:style>
  <w:style w:type="character" w:customStyle="1" w:styleId="Bodytext38">
    <w:name w:val="Body text (38)_"/>
    <w:link w:val="Bodytext381"/>
    <w:uiPriority w:val="99"/>
    <w:rsid w:val="00E321BD"/>
    <w:rPr>
      <w:rFonts w:ascii="Microsoft Sans Serif" w:hAnsi="Microsoft Sans Serif" w:cs="Microsoft Sans Serif"/>
      <w:shd w:val="clear" w:color="auto" w:fill="FFFFFF"/>
    </w:rPr>
  </w:style>
  <w:style w:type="character" w:customStyle="1" w:styleId="Bodytext38Bold">
    <w:name w:val="Body text (38) + Bold"/>
    <w:uiPriority w:val="99"/>
    <w:rsid w:val="00E321BD"/>
    <w:rPr>
      <w:rFonts w:ascii="Microsoft Sans Serif" w:hAnsi="Microsoft Sans Serif" w:cs="Microsoft Sans Serif"/>
      <w:b/>
      <w:bCs/>
      <w:sz w:val="24"/>
      <w:szCs w:val="24"/>
      <w:u w:val="single"/>
      <w:shd w:val="clear" w:color="auto" w:fill="FFFFFF"/>
      <w:lang w:val="sq-AL" w:eastAsia="sq-AL"/>
    </w:rPr>
  </w:style>
  <w:style w:type="character" w:customStyle="1" w:styleId="Bodytext38Bold1">
    <w:name w:val="Body text (38) + Bold1"/>
    <w:uiPriority w:val="99"/>
    <w:rsid w:val="00E321BD"/>
    <w:rPr>
      <w:rFonts w:ascii="Microsoft Sans Serif" w:hAnsi="Microsoft Sans Serif" w:cs="Microsoft Sans Serif"/>
      <w:b/>
      <w:bCs/>
      <w:sz w:val="24"/>
      <w:szCs w:val="24"/>
      <w:shd w:val="clear" w:color="auto" w:fill="FFFFFF"/>
      <w:lang w:val="sq-AL" w:eastAsia="sq-AL"/>
    </w:rPr>
  </w:style>
  <w:style w:type="character" w:customStyle="1" w:styleId="Bodytext39">
    <w:name w:val="Body text (39)_"/>
    <w:link w:val="Bodytext390"/>
    <w:uiPriority w:val="99"/>
    <w:rsid w:val="00E321BD"/>
    <w:rPr>
      <w:sz w:val="8"/>
      <w:szCs w:val="8"/>
      <w:shd w:val="clear" w:color="auto" w:fill="FFFFFF"/>
      <w:lang w:eastAsia="sq-AL"/>
    </w:rPr>
  </w:style>
  <w:style w:type="character" w:customStyle="1" w:styleId="Bodytext3911pt">
    <w:name w:val="Body text (39) + 11 pt"/>
    <w:uiPriority w:val="99"/>
    <w:rsid w:val="00E321BD"/>
    <w:rPr>
      <w:sz w:val="22"/>
      <w:szCs w:val="22"/>
      <w:shd w:val="clear" w:color="auto" w:fill="FFFFFF"/>
      <w:lang w:eastAsia="sq-AL"/>
    </w:rPr>
  </w:style>
  <w:style w:type="character" w:customStyle="1" w:styleId="Bodytext39Verdana">
    <w:name w:val="Body text (39) + Verdana"/>
    <w:uiPriority w:val="99"/>
    <w:rsid w:val="00E321BD"/>
    <w:rPr>
      <w:rFonts w:ascii="Verdana" w:hAnsi="Verdana" w:cs="Verdana"/>
      <w:sz w:val="8"/>
      <w:szCs w:val="8"/>
      <w:shd w:val="clear" w:color="auto" w:fill="FFFFFF"/>
      <w:lang w:eastAsia="sq-AL"/>
    </w:rPr>
  </w:style>
  <w:style w:type="character" w:customStyle="1" w:styleId="Bodytext38TimesNewRoman">
    <w:name w:val="Body text (38) + Times New Roman"/>
    <w:aliases w:val="17 pt,Scale 40%"/>
    <w:uiPriority w:val="99"/>
    <w:rsid w:val="00E321BD"/>
    <w:rPr>
      <w:rFonts w:ascii="Times New Roman" w:hAnsi="Times New Roman" w:cs="Times New Roman"/>
      <w:w w:val="40"/>
      <w:sz w:val="34"/>
      <w:szCs w:val="34"/>
      <w:shd w:val="clear" w:color="auto" w:fill="FFFFFF"/>
    </w:rPr>
  </w:style>
  <w:style w:type="character" w:customStyle="1" w:styleId="Bodytext38Spacing3pt">
    <w:name w:val="Body text (38) + Spacing 3 pt"/>
    <w:uiPriority w:val="99"/>
    <w:rsid w:val="00E321BD"/>
    <w:rPr>
      <w:rFonts w:ascii="Microsoft Sans Serif" w:hAnsi="Microsoft Sans Serif" w:cs="Microsoft Sans Serif"/>
      <w:spacing w:val="60"/>
      <w:u w:val="single"/>
      <w:shd w:val="clear" w:color="auto" w:fill="FFFFFF"/>
      <w:lang w:val="sq-AL" w:eastAsia="sq-AL"/>
    </w:rPr>
  </w:style>
  <w:style w:type="character" w:customStyle="1" w:styleId="Bodytext380">
    <w:name w:val="Body text (38)"/>
    <w:uiPriority w:val="99"/>
    <w:rsid w:val="00E321BD"/>
    <w:rPr>
      <w:rFonts w:ascii="Microsoft Sans Serif" w:hAnsi="Microsoft Sans Serif" w:cs="Microsoft Sans Serif"/>
      <w:u w:val="single"/>
      <w:shd w:val="clear" w:color="auto" w:fill="FFFFFF"/>
    </w:rPr>
  </w:style>
  <w:style w:type="character" w:customStyle="1" w:styleId="Bodytext38Arial">
    <w:name w:val="Body text (38) + Arial"/>
    <w:aliases w:val="Italic3"/>
    <w:uiPriority w:val="99"/>
    <w:rsid w:val="00E321BD"/>
    <w:rPr>
      <w:rFonts w:ascii="Arial" w:hAnsi="Arial" w:cs="Arial"/>
      <w:i/>
      <w:iCs/>
      <w:sz w:val="24"/>
      <w:szCs w:val="24"/>
      <w:shd w:val="clear" w:color="auto" w:fill="FFFFFF"/>
      <w:lang w:val="sq-AL" w:eastAsia="sq-AL"/>
    </w:rPr>
  </w:style>
  <w:style w:type="character" w:customStyle="1" w:styleId="Heading920">
    <w:name w:val="Heading #9 (2)_"/>
    <w:link w:val="Heading921"/>
    <w:uiPriority w:val="99"/>
    <w:rsid w:val="00E321BD"/>
    <w:rPr>
      <w:shd w:val="clear" w:color="auto" w:fill="FFFFFF"/>
      <w:lang w:eastAsia="sq-AL"/>
    </w:rPr>
  </w:style>
  <w:style w:type="character" w:customStyle="1" w:styleId="Heading922">
    <w:name w:val="Heading #9 (2)"/>
    <w:uiPriority w:val="99"/>
    <w:rsid w:val="00E321BD"/>
    <w:rPr>
      <w:strike/>
      <w:sz w:val="22"/>
      <w:szCs w:val="22"/>
      <w:shd w:val="clear" w:color="auto" w:fill="FFFFFF"/>
      <w:lang w:eastAsia="sq-AL"/>
    </w:rPr>
  </w:style>
  <w:style w:type="character" w:customStyle="1" w:styleId="Bodytext10MicrosoftSansSerif">
    <w:name w:val="Body text (10) + Microsoft Sans Serif"/>
    <w:aliases w:val="Not Bold2,Not Italic3"/>
    <w:uiPriority w:val="99"/>
    <w:rsid w:val="00E321BD"/>
    <w:rPr>
      <w:rFonts w:ascii="Microsoft Sans Serif" w:hAnsi="Microsoft Sans Serif" w:cs="Microsoft Sans Serif"/>
      <w:b w:val="0"/>
      <w:bCs w:val="0"/>
      <w:i w:val="0"/>
      <w:iCs w:val="0"/>
      <w:spacing w:val="0"/>
      <w:shd w:val="clear" w:color="auto" w:fill="FFFFFF"/>
    </w:rPr>
  </w:style>
  <w:style w:type="character" w:customStyle="1" w:styleId="Bodytext10MicrosoftSansSerif1">
    <w:name w:val="Body text (10) + Microsoft Sans Serif1"/>
    <w:aliases w:val="Not Bold1,Not Italic2"/>
    <w:uiPriority w:val="99"/>
    <w:rsid w:val="00E321BD"/>
    <w:rPr>
      <w:rFonts w:ascii="Microsoft Sans Serif" w:hAnsi="Microsoft Sans Serif" w:cs="Microsoft Sans Serif"/>
      <w:b w:val="0"/>
      <w:bCs w:val="0"/>
      <w:i w:val="0"/>
      <w:iCs w:val="0"/>
      <w:spacing w:val="0"/>
      <w:u w:val="single"/>
      <w:shd w:val="clear" w:color="auto" w:fill="FFFFFF"/>
      <w:lang w:val="sq-AL" w:eastAsia="sq-AL"/>
    </w:rPr>
  </w:style>
  <w:style w:type="character" w:customStyle="1" w:styleId="Bodytext10NotItalic1">
    <w:name w:val="Body text (10) + Not Italic1"/>
    <w:uiPriority w:val="99"/>
    <w:rsid w:val="00E321BD"/>
    <w:rPr>
      <w:b/>
      <w:bCs/>
      <w:i w:val="0"/>
      <w:iCs w:val="0"/>
      <w:shd w:val="clear" w:color="auto" w:fill="FFFFFF"/>
      <w:lang w:val="sq-AL" w:eastAsia="sq-AL"/>
    </w:rPr>
  </w:style>
  <w:style w:type="character" w:customStyle="1" w:styleId="Bodytext38TimesNewRoman4">
    <w:name w:val="Body text (38) + Times New Roman4"/>
    <w:aliases w:val="Bold3"/>
    <w:uiPriority w:val="99"/>
    <w:rsid w:val="00E321BD"/>
    <w:rPr>
      <w:rFonts w:ascii="Times New Roman" w:hAnsi="Times New Roman" w:cs="Times New Roman"/>
      <w:b/>
      <w:bCs/>
      <w:shd w:val="clear" w:color="auto" w:fill="FFFFFF"/>
    </w:rPr>
  </w:style>
  <w:style w:type="character" w:customStyle="1" w:styleId="Bodytext38TimesNewRoman3">
    <w:name w:val="Body text (38) + Times New Roman3"/>
    <w:aliases w:val="Bold2,Italic2"/>
    <w:uiPriority w:val="99"/>
    <w:rsid w:val="00E321BD"/>
    <w:rPr>
      <w:rFonts w:ascii="Times New Roman" w:hAnsi="Times New Roman" w:cs="Times New Roman"/>
      <w:b/>
      <w:bCs/>
      <w:i/>
      <w:iCs/>
      <w:shd w:val="clear" w:color="auto" w:fill="FFFFFF"/>
    </w:rPr>
  </w:style>
  <w:style w:type="character" w:customStyle="1" w:styleId="Bodytext4FranklinGothicHeavy">
    <w:name w:val="Body text (4) + Franklin Gothic Heavy"/>
    <w:aliases w:val="4 pt1,Not Italic1"/>
    <w:uiPriority w:val="99"/>
    <w:rsid w:val="00E321BD"/>
    <w:rPr>
      <w:rFonts w:ascii="Franklin Gothic Heavy" w:hAnsi="Franklin Gothic Heavy" w:cs="Franklin Gothic Heavy"/>
      <w:i w:val="0"/>
      <w:iCs w:val="0"/>
      <w:sz w:val="8"/>
      <w:szCs w:val="8"/>
      <w:shd w:val="clear" w:color="auto" w:fill="FFFFFF"/>
      <w:lang w:eastAsia="sq-AL"/>
    </w:rPr>
  </w:style>
  <w:style w:type="character" w:customStyle="1" w:styleId="Bodytext400">
    <w:name w:val="Body text (40)_"/>
    <w:link w:val="Bodytext401"/>
    <w:uiPriority w:val="99"/>
    <w:rsid w:val="00E321BD"/>
    <w:rPr>
      <w:rFonts w:ascii="Arial" w:hAnsi="Arial" w:cs="Arial"/>
      <w:i/>
      <w:iCs/>
      <w:sz w:val="24"/>
      <w:szCs w:val="24"/>
      <w:shd w:val="clear" w:color="auto" w:fill="FFFFFF"/>
    </w:rPr>
  </w:style>
  <w:style w:type="character" w:customStyle="1" w:styleId="Bodytext38TimesNewRoman2">
    <w:name w:val="Body text (38) + Times New Roman2"/>
    <w:aliases w:val="11 pt"/>
    <w:uiPriority w:val="99"/>
    <w:rsid w:val="00E321BD"/>
    <w:rPr>
      <w:rFonts w:ascii="Times New Roman" w:hAnsi="Times New Roman" w:cs="Times New Roman"/>
      <w:sz w:val="22"/>
      <w:szCs w:val="22"/>
      <w:shd w:val="clear" w:color="auto" w:fill="FFFFFF"/>
      <w:lang w:val="sq-AL" w:eastAsia="sq-AL"/>
    </w:rPr>
  </w:style>
  <w:style w:type="character" w:customStyle="1" w:styleId="Bodytext38TimesNewRoman1">
    <w:name w:val="Body text (38) + Times New Roman1"/>
    <w:aliases w:val="11 pt2"/>
    <w:uiPriority w:val="99"/>
    <w:rsid w:val="00E321BD"/>
    <w:rPr>
      <w:rFonts w:ascii="Times New Roman" w:hAnsi="Times New Roman" w:cs="Times New Roman"/>
      <w:strike/>
      <w:sz w:val="22"/>
      <w:szCs w:val="22"/>
      <w:shd w:val="clear" w:color="auto" w:fill="FFFFFF"/>
      <w:lang w:val="sq-AL" w:eastAsia="sq-AL"/>
    </w:rPr>
  </w:style>
  <w:style w:type="character" w:customStyle="1" w:styleId="Bodytext410">
    <w:name w:val="Body text (41)_"/>
    <w:link w:val="Bodytext411"/>
    <w:uiPriority w:val="99"/>
    <w:rsid w:val="00E321BD"/>
    <w:rPr>
      <w:b/>
      <w:bCs/>
      <w:sz w:val="21"/>
      <w:szCs w:val="21"/>
      <w:shd w:val="clear" w:color="auto" w:fill="FFFFFF"/>
    </w:rPr>
  </w:style>
  <w:style w:type="character" w:customStyle="1" w:styleId="Tablecaption5">
    <w:name w:val="Table caption (5)_"/>
    <w:link w:val="Tablecaption51"/>
    <w:uiPriority w:val="99"/>
    <w:rsid w:val="00E321BD"/>
    <w:rPr>
      <w:rFonts w:ascii="Arial" w:hAnsi="Arial" w:cs="Arial"/>
      <w:b/>
      <w:bCs/>
      <w:sz w:val="21"/>
      <w:szCs w:val="21"/>
      <w:shd w:val="clear" w:color="auto" w:fill="FFFFFF"/>
      <w:lang w:eastAsia="sq-AL"/>
    </w:rPr>
  </w:style>
  <w:style w:type="character" w:customStyle="1" w:styleId="Tablecaption50">
    <w:name w:val="Table caption (5)"/>
    <w:uiPriority w:val="99"/>
    <w:rsid w:val="00E321BD"/>
    <w:rPr>
      <w:rFonts w:ascii="Arial" w:hAnsi="Arial" w:cs="Arial"/>
      <w:b/>
      <w:bCs/>
      <w:sz w:val="21"/>
      <w:szCs w:val="21"/>
      <w:u w:val="single"/>
      <w:shd w:val="clear" w:color="auto" w:fill="FFFFFF"/>
      <w:lang w:eastAsia="sq-AL"/>
    </w:rPr>
  </w:style>
  <w:style w:type="character" w:customStyle="1" w:styleId="Bodytext2MicrosoftSansSerif2">
    <w:name w:val="Body text (2) + Microsoft Sans Serif2"/>
    <w:aliases w:val="15 pt"/>
    <w:uiPriority w:val="99"/>
    <w:rsid w:val="00E321BD"/>
    <w:rPr>
      <w:rFonts w:ascii="Microsoft Sans Serif" w:hAnsi="Microsoft Sans Serif" w:cs="Microsoft Sans Serif"/>
      <w:sz w:val="30"/>
      <w:szCs w:val="30"/>
      <w:shd w:val="clear" w:color="auto" w:fill="FFFFFF"/>
      <w:lang w:eastAsia="sq-AL"/>
    </w:rPr>
  </w:style>
  <w:style w:type="character" w:customStyle="1" w:styleId="Bodytext2Corbel">
    <w:name w:val="Body text (2) + Corbel"/>
    <w:aliases w:val="Spacing 1 pt1"/>
    <w:uiPriority w:val="99"/>
    <w:rsid w:val="00E321BD"/>
    <w:rPr>
      <w:rFonts w:ascii="Corbel" w:hAnsi="Corbel" w:cs="Corbel"/>
      <w:spacing w:val="20"/>
      <w:sz w:val="22"/>
      <w:szCs w:val="22"/>
      <w:shd w:val="clear" w:color="auto" w:fill="FFFFFF"/>
      <w:lang w:eastAsia="sq-AL"/>
    </w:rPr>
  </w:style>
  <w:style w:type="character" w:customStyle="1" w:styleId="Bodytext2MicrosoftSansSerif1">
    <w:name w:val="Body text (2) + Microsoft Sans Serif1"/>
    <w:aliases w:val="7 pt,Scale 60%"/>
    <w:uiPriority w:val="99"/>
    <w:rsid w:val="00E321BD"/>
    <w:rPr>
      <w:rFonts w:ascii="Microsoft Sans Serif" w:hAnsi="Microsoft Sans Serif" w:cs="Microsoft Sans Serif"/>
      <w:w w:val="60"/>
      <w:sz w:val="14"/>
      <w:szCs w:val="14"/>
      <w:shd w:val="clear" w:color="auto" w:fill="FFFFFF"/>
      <w:lang w:eastAsia="sq-AL"/>
    </w:rPr>
  </w:style>
  <w:style w:type="character" w:customStyle="1" w:styleId="Bodytext2Arial2">
    <w:name w:val="Body text (2) + Arial2"/>
    <w:aliases w:val="9.5 pt1,Bold1,Spacing 3 pt2"/>
    <w:uiPriority w:val="99"/>
    <w:rsid w:val="00E321BD"/>
    <w:rPr>
      <w:rFonts w:ascii="Arial" w:hAnsi="Arial" w:cs="Arial"/>
      <w:b/>
      <w:bCs/>
      <w:spacing w:val="60"/>
      <w:sz w:val="19"/>
      <w:szCs w:val="19"/>
      <w:shd w:val="clear" w:color="auto" w:fill="FFFFFF"/>
      <w:lang w:eastAsia="sq-AL"/>
    </w:rPr>
  </w:style>
  <w:style w:type="character" w:customStyle="1" w:styleId="Bodytext420">
    <w:name w:val="Body text (42)_"/>
    <w:link w:val="Bodytext421"/>
    <w:uiPriority w:val="99"/>
    <w:rsid w:val="00E321BD"/>
    <w:rPr>
      <w:rFonts w:ascii="Microsoft Sans Serif" w:hAnsi="Microsoft Sans Serif" w:cs="Microsoft Sans Serif"/>
      <w:sz w:val="30"/>
      <w:szCs w:val="30"/>
      <w:shd w:val="clear" w:color="auto" w:fill="FFFFFF"/>
    </w:rPr>
  </w:style>
  <w:style w:type="character" w:customStyle="1" w:styleId="Bodytext372">
    <w:name w:val="Body text (37)2"/>
    <w:uiPriority w:val="99"/>
    <w:rsid w:val="00E321BD"/>
    <w:rPr>
      <w:rFonts w:ascii="Microsoft Sans Serif" w:hAnsi="Microsoft Sans Serif" w:cs="Microsoft Sans Serif"/>
      <w:b/>
      <w:bCs/>
      <w:spacing w:val="0"/>
      <w:sz w:val="24"/>
      <w:szCs w:val="24"/>
      <w:u w:val="none"/>
    </w:rPr>
  </w:style>
  <w:style w:type="character" w:customStyle="1" w:styleId="Bodytext220pt">
    <w:name w:val="Body text (2) + 20 pt"/>
    <w:aliases w:val="Italic1,Small Caps2,Spacing 3 pt1"/>
    <w:uiPriority w:val="99"/>
    <w:rsid w:val="00E321BD"/>
    <w:rPr>
      <w:i/>
      <w:iCs/>
      <w:smallCaps/>
      <w:spacing w:val="70"/>
      <w:sz w:val="40"/>
      <w:szCs w:val="40"/>
      <w:shd w:val="clear" w:color="auto" w:fill="FFFFFF"/>
      <w:lang w:eastAsia="sq-AL"/>
    </w:rPr>
  </w:style>
  <w:style w:type="character" w:customStyle="1" w:styleId="Bodytext216pt">
    <w:name w:val="Body text (2) + 16 pt"/>
    <w:uiPriority w:val="99"/>
    <w:rsid w:val="00E321BD"/>
    <w:rPr>
      <w:sz w:val="32"/>
      <w:szCs w:val="32"/>
      <w:shd w:val="clear" w:color="auto" w:fill="FFFFFF"/>
      <w:lang w:eastAsia="sq-AL"/>
    </w:rPr>
  </w:style>
  <w:style w:type="character" w:customStyle="1" w:styleId="Bodytext216pt1">
    <w:name w:val="Body text (2) + 16 pt1"/>
    <w:aliases w:val="Spacing -1 pt1"/>
    <w:uiPriority w:val="99"/>
    <w:rsid w:val="00E321BD"/>
    <w:rPr>
      <w:spacing w:val="-20"/>
      <w:sz w:val="32"/>
      <w:szCs w:val="32"/>
      <w:shd w:val="clear" w:color="auto" w:fill="FFFFFF"/>
      <w:lang w:eastAsia="sq-AL"/>
    </w:rPr>
  </w:style>
  <w:style w:type="character" w:customStyle="1" w:styleId="Bodytext2Arial1">
    <w:name w:val="Body text (2) + Arial1"/>
    <w:aliases w:val="10 pt1"/>
    <w:uiPriority w:val="99"/>
    <w:rsid w:val="00E321BD"/>
    <w:rPr>
      <w:rFonts w:ascii="Arial" w:hAnsi="Arial" w:cs="Arial"/>
      <w:sz w:val="20"/>
      <w:szCs w:val="20"/>
      <w:shd w:val="clear" w:color="auto" w:fill="FFFFFF"/>
      <w:lang w:eastAsia="sq-AL"/>
    </w:rPr>
  </w:style>
  <w:style w:type="character" w:customStyle="1" w:styleId="Bodytext2PalatinoLinotype">
    <w:name w:val="Body text (2) + Palatino Linotype"/>
    <w:aliases w:val="27 pt,Scale 150%"/>
    <w:uiPriority w:val="99"/>
    <w:rsid w:val="00E321BD"/>
    <w:rPr>
      <w:rFonts w:ascii="Palatino Linotype" w:hAnsi="Palatino Linotype" w:cs="Palatino Linotype"/>
      <w:w w:val="150"/>
      <w:sz w:val="54"/>
      <w:szCs w:val="54"/>
      <w:shd w:val="clear" w:color="auto" w:fill="FFFFFF"/>
      <w:lang w:eastAsia="sq-AL"/>
    </w:rPr>
  </w:style>
  <w:style w:type="character" w:customStyle="1" w:styleId="Bodytext2PalatinoLinotype1">
    <w:name w:val="Body text (2) + Palatino Linotype1"/>
    <w:aliases w:val="27 pt1,Small Caps1,Scale 150%1"/>
    <w:uiPriority w:val="99"/>
    <w:rsid w:val="00E321BD"/>
    <w:rPr>
      <w:rFonts w:ascii="Palatino Linotype" w:hAnsi="Palatino Linotype" w:cs="Palatino Linotype"/>
      <w:smallCaps/>
      <w:w w:val="150"/>
      <w:sz w:val="54"/>
      <w:szCs w:val="54"/>
      <w:shd w:val="clear" w:color="auto" w:fill="FFFFFF"/>
      <w:lang w:eastAsia="sq-AL"/>
    </w:rPr>
  </w:style>
  <w:style w:type="character" w:customStyle="1" w:styleId="Heading104">
    <w:name w:val="Heading #10 (4)_"/>
    <w:link w:val="Heading1040"/>
    <w:uiPriority w:val="99"/>
    <w:rsid w:val="00E321BD"/>
    <w:rPr>
      <w:shd w:val="clear" w:color="auto" w:fill="FFFFFF"/>
    </w:rPr>
  </w:style>
  <w:style w:type="character" w:customStyle="1" w:styleId="Bodytext2SmallCaps1">
    <w:name w:val="Body text (2) + Small Caps1"/>
    <w:uiPriority w:val="99"/>
    <w:rsid w:val="00E321BD"/>
    <w:rPr>
      <w:smallCaps/>
      <w:sz w:val="22"/>
      <w:szCs w:val="22"/>
      <w:shd w:val="clear" w:color="auto" w:fill="FFFFFF"/>
      <w:lang w:eastAsia="sq-AL"/>
    </w:rPr>
  </w:style>
  <w:style w:type="character" w:customStyle="1" w:styleId="Bodytext430">
    <w:name w:val="Body text (43)_"/>
    <w:link w:val="Bodytext431"/>
    <w:uiPriority w:val="99"/>
    <w:rsid w:val="00E321BD"/>
    <w:rPr>
      <w:rFonts w:ascii="Corbel" w:hAnsi="Corbel" w:cs="Corbel"/>
      <w:spacing w:val="-40"/>
      <w:shd w:val="clear" w:color="auto" w:fill="FFFFFF"/>
    </w:rPr>
  </w:style>
  <w:style w:type="character" w:customStyle="1" w:styleId="Bodytext43TimesNewRoman">
    <w:name w:val="Body text (43) + Times New Roman"/>
    <w:aliases w:val="11 pt1,Spacing 0 pt1"/>
    <w:uiPriority w:val="99"/>
    <w:rsid w:val="00E321BD"/>
    <w:rPr>
      <w:rFonts w:ascii="Times New Roman" w:hAnsi="Times New Roman" w:cs="Times New Roman"/>
      <w:spacing w:val="0"/>
      <w:sz w:val="22"/>
      <w:szCs w:val="22"/>
      <w:shd w:val="clear" w:color="auto" w:fill="FFFFFF"/>
    </w:rPr>
  </w:style>
  <w:style w:type="character" w:customStyle="1" w:styleId="Heading103">
    <w:name w:val="Heading #10 (3)_"/>
    <w:link w:val="Heading1030"/>
    <w:uiPriority w:val="99"/>
    <w:rsid w:val="00E321BD"/>
    <w:rPr>
      <w:rFonts w:ascii="Arial" w:hAnsi="Arial" w:cs="Arial"/>
      <w:b/>
      <w:bCs/>
      <w:sz w:val="26"/>
      <w:szCs w:val="26"/>
      <w:shd w:val="clear" w:color="auto" w:fill="FFFFFF"/>
      <w:lang w:eastAsia="sq-AL"/>
    </w:rPr>
  </w:style>
  <w:style w:type="paragraph" w:customStyle="1" w:styleId="Footnote0">
    <w:name w:val="Footnote"/>
    <w:basedOn w:val="Normal"/>
    <w:link w:val="Footnote"/>
    <w:uiPriority w:val="99"/>
    <w:rsid w:val="00E321BD"/>
    <w:pPr>
      <w:widowControl w:val="0"/>
      <w:shd w:val="clear" w:color="auto" w:fill="FFFFFF"/>
      <w:spacing w:after="0" w:line="240" w:lineRule="atLeast"/>
    </w:pPr>
    <w:rPr>
      <w:b/>
      <w:bCs/>
      <w:sz w:val="18"/>
      <w:szCs w:val="18"/>
    </w:rPr>
  </w:style>
  <w:style w:type="paragraph" w:customStyle="1" w:styleId="Footnote20">
    <w:name w:val="Footnote (2)"/>
    <w:basedOn w:val="Normal"/>
    <w:link w:val="Footnote2"/>
    <w:uiPriority w:val="99"/>
    <w:rsid w:val="00E321BD"/>
    <w:pPr>
      <w:widowControl w:val="0"/>
      <w:shd w:val="clear" w:color="auto" w:fill="FFFFFF"/>
      <w:spacing w:after="0" w:line="240" w:lineRule="atLeast"/>
    </w:pPr>
    <w:rPr>
      <w:b/>
      <w:bCs/>
      <w:i/>
      <w:iCs/>
    </w:rPr>
  </w:style>
  <w:style w:type="paragraph" w:customStyle="1" w:styleId="Bodytext31">
    <w:name w:val="Body text (3)1"/>
    <w:basedOn w:val="Normal"/>
    <w:link w:val="Bodytext30"/>
    <w:uiPriority w:val="99"/>
    <w:rsid w:val="00E321BD"/>
    <w:pPr>
      <w:widowControl w:val="0"/>
      <w:shd w:val="clear" w:color="auto" w:fill="FFFFFF"/>
      <w:spacing w:after="0" w:line="274" w:lineRule="exact"/>
      <w:ind w:hanging="720"/>
    </w:pPr>
    <w:rPr>
      <w:lang w:eastAsia="sq-AL"/>
    </w:rPr>
  </w:style>
  <w:style w:type="paragraph" w:customStyle="1" w:styleId="Bodytext21">
    <w:name w:val="Body text (2)1"/>
    <w:basedOn w:val="Normal"/>
    <w:link w:val="Bodytext20"/>
    <w:uiPriority w:val="99"/>
    <w:rsid w:val="00E321BD"/>
    <w:pPr>
      <w:widowControl w:val="0"/>
      <w:shd w:val="clear" w:color="auto" w:fill="FFFFFF"/>
      <w:spacing w:after="0" w:line="274" w:lineRule="exact"/>
      <w:ind w:hanging="1100"/>
      <w:jc w:val="center"/>
    </w:pPr>
    <w:rPr>
      <w:lang w:eastAsia="sq-AL"/>
    </w:rPr>
  </w:style>
  <w:style w:type="paragraph" w:customStyle="1" w:styleId="Heading111">
    <w:name w:val="Heading #111"/>
    <w:basedOn w:val="Normal"/>
    <w:link w:val="Heading11"/>
    <w:uiPriority w:val="99"/>
    <w:rsid w:val="00E321BD"/>
    <w:pPr>
      <w:widowControl w:val="0"/>
      <w:shd w:val="clear" w:color="auto" w:fill="FFFFFF"/>
      <w:spacing w:after="0" w:line="240" w:lineRule="atLeast"/>
    </w:pPr>
    <w:rPr>
      <w:b/>
      <w:bCs/>
      <w:lang w:eastAsia="sq-AL"/>
    </w:rPr>
  </w:style>
  <w:style w:type="paragraph" w:customStyle="1" w:styleId="Bodytext41">
    <w:name w:val="Body text (4)1"/>
    <w:basedOn w:val="Normal"/>
    <w:link w:val="Bodytext40"/>
    <w:uiPriority w:val="99"/>
    <w:rsid w:val="00E321BD"/>
    <w:pPr>
      <w:widowControl w:val="0"/>
      <w:shd w:val="clear" w:color="auto" w:fill="FFFFFF"/>
      <w:spacing w:after="0" w:line="240" w:lineRule="atLeast"/>
    </w:pPr>
    <w:rPr>
      <w:i/>
      <w:iCs/>
      <w:lang w:eastAsia="sq-AL"/>
    </w:rPr>
  </w:style>
  <w:style w:type="paragraph" w:customStyle="1" w:styleId="Bodytext51">
    <w:name w:val="Body text (5)1"/>
    <w:basedOn w:val="Normal"/>
    <w:link w:val="Bodytext50"/>
    <w:uiPriority w:val="99"/>
    <w:rsid w:val="00E321BD"/>
    <w:pPr>
      <w:widowControl w:val="0"/>
      <w:shd w:val="clear" w:color="auto" w:fill="FFFFFF"/>
      <w:spacing w:after="0" w:line="240" w:lineRule="atLeast"/>
    </w:pPr>
    <w:rPr>
      <w:i/>
      <w:iCs/>
    </w:rPr>
  </w:style>
  <w:style w:type="paragraph" w:customStyle="1" w:styleId="Bodytext61">
    <w:name w:val="Body text (6)1"/>
    <w:basedOn w:val="Normal"/>
    <w:link w:val="Bodytext60"/>
    <w:uiPriority w:val="99"/>
    <w:rsid w:val="00E321BD"/>
    <w:pPr>
      <w:widowControl w:val="0"/>
      <w:shd w:val="clear" w:color="auto" w:fill="FFFFFF"/>
      <w:spacing w:after="0" w:line="254" w:lineRule="exact"/>
      <w:ind w:hanging="1980"/>
      <w:jc w:val="center"/>
    </w:pPr>
    <w:rPr>
      <w:b/>
      <w:bCs/>
    </w:rPr>
  </w:style>
  <w:style w:type="paragraph" w:customStyle="1" w:styleId="Bodytext71">
    <w:name w:val="Body text (7)1"/>
    <w:basedOn w:val="Normal"/>
    <w:link w:val="Bodytext70"/>
    <w:uiPriority w:val="99"/>
    <w:rsid w:val="00E321BD"/>
    <w:pPr>
      <w:widowControl w:val="0"/>
      <w:shd w:val="clear" w:color="auto" w:fill="FFFFFF"/>
      <w:spacing w:after="0" w:line="254" w:lineRule="exact"/>
      <w:jc w:val="center"/>
    </w:pPr>
    <w:rPr>
      <w:b/>
      <w:bCs/>
      <w:lang w:eastAsia="sq-AL"/>
    </w:rPr>
  </w:style>
  <w:style w:type="paragraph" w:customStyle="1" w:styleId="Heading51">
    <w:name w:val="Heading #5"/>
    <w:basedOn w:val="Normal"/>
    <w:link w:val="Heading50"/>
    <w:uiPriority w:val="99"/>
    <w:rsid w:val="00E321BD"/>
    <w:pPr>
      <w:widowControl w:val="0"/>
      <w:shd w:val="clear" w:color="auto" w:fill="FFFFFF"/>
      <w:spacing w:after="0" w:line="240" w:lineRule="atLeast"/>
      <w:outlineLvl w:val="4"/>
    </w:pPr>
    <w:rPr>
      <w:lang w:eastAsia="sq-AL"/>
    </w:rPr>
  </w:style>
  <w:style w:type="paragraph" w:customStyle="1" w:styleId="Bodytext81">
    <w:name w:val="Body text (8)1"/>
    <w:basedOn w:val="Normal"/>
    <w:link w:val="Bodytext80"/>
    <w:uiPriority w:val="99"/>
    <w:rsid w:val="00E321BD"/>
    <w:pPr>
      <w:widowControl w:val="0"/>
      <w:shd w:val="clear" w:color="auto" w:fill="FFFFFF"/>
      <w:spacing w:after="0" w:line="240" w:lineRule="atLeast"/>
    </w:pPr>
    <w:rPr>
      <w:b/>
      <w:bCs/>
      <w:i/>
      <w:iCs/>
      <w:lang w:eastAsia="sq-AL"/>
    </w:rPr>
  </w:style>
  <w:style w:type="paragraph" w:customStyle="1" w:styleId="Bodytext91">
    <w:name w:val="Body text (9)1"/>
    <w:basedOn w:val="Normal"/>
    <w:link w:val="Bodytext90"/>
    <w:uiPriority w:val="99"/>
    <w:rsid w:val="00E321BD"/>
    <w:pPr>
      <w:widowControl w:val="0"/>
      <w:shd w:val="clear" w:color="auto" w:fill="FFFFFF"/>
      <w:spacing w:after="0" w:line="240" w:lineRule="atLeast"/>
      <w:ind w:hanging="340"/>
    </w:pPr>
    <w:rPr>
      <w:sz w:val="26"/>
      <w:szCs w:val="26"/>
    </w:rPr>
  </w:style>
  <w:style w:type="paragraph" w:customStyle="1" w:styleId="Bodytext101">
    <w:name w:val="Body text (10)1"/>
    <w:basedOn w:val="Normal"/>
    <w:link w:val="Bodytext100"/>
    <w:uiPriority w:val="99"/>
    <w:rsid w:val="00E321BD"/>
    <w:pPr>
      <w:widowControl w:val="0"/>
      <w:shd w:val="clear" w:color="auto" w:fill="FFFFFF"/>
      <w:spacing w:after="0" w:line="240" w:lineRule="atLeast"/>
    </w:pPr>
    <w:rPr>
      <w:b/>
      <w:bCs/>
      <w:i/>
      <w:iCs/>
    </w:rPr>
  </w:style>
  <w:style w:type="paragraph" w:customStyle="1" w:styleId="Bodytext111">
    <w:name w:val="Body text (11)1"/>
    <w:basedOn w:val="Normal"/>
    <w:link w:val="Bodytext110"/>
    <w:uiPriority w:val="99"/>
    <w:rsid w:val="00E321BD"/>
    <w:pPr>
      <w:widowControl w:val="0"/>
      <w:shd w:val="clear" w:color="auto" w:fill="FFFFFF"/>
      <w:spacing w:after="0" w:line="259" w:lineRule="exact"/>
      <w:jc w:val="center"/>
    </w:pPr>
    <w:rPr>
      <w:b/>
      <w:bCs/>
      <w:sz w:val="18"/>
      <w:szCs w:val="18"/>
    </w:rPr>
  </w:style>
  <w:style w:type="paragraph" w:customStyle="1" w:styleId="Bodytext121">
    <w:name w:val="Body text (12)1"/>
    <w:basedOn w:val="Normal"/>
    <w:link w:val="Bodytext120"/>
    <w:uiPriority w:val="99"/>
    <w:rsid w:val="00E321BD"/>
    <w:pPr>
      <w:widowControl w:val="0"/>
      <w:shd w:val="clear" w:color="auto" w:fill="FFFFFF"/>
      <w:spacing w:after="0" w:line="240" w:lineRule="atLeast"/>
    </w:pPr>
    <w:rPr>
      <w:b/>
      <w:bCs/>
      <w:spacing w:val="60"/>
      <w:sz w:val="32"/>
      <w:szCs w:val="32"/>
    </w:rPr>
  </w:style>
  <w:style w:type="paragraph" w:customStyle="1" w:styleId="Heading810">
    <w:name w:val="Heading #81"/>
    <w:basedOn w:val="Normal"/>
    <w:link w:val="Heading81"/>
    <w:uiPriority w:val="99"/>
    <w:rsid w:val="00E321BD"/>
    <w:pPr>
      <w:widowControl w:val="0"/>
      <w:shd w:val="clear" w:color="auto" w:fill="FFFFFF"/>
      <w:spacing w:after="0" w:line="240" w:lineRule="atLeast"/>
      <w:outlineLvl w:val="7"/>
    </w:pPr>
  </w:style>
  <w:style w:type="paragraph" w:customStyle="1" w:styleId="Bodytext130">
    <w:name w:val="Body text (13)"/>
    <w:basedOn w:val="Normal"/>
    <w:link w:val="Bodytext13"/>
    <w:uiPriority w:val="99"/>
    <w:rsid w:val="00E321BD"/>
    <w:pPr>
      <w:widowControl w:val="0"/>
      <w:shd w:val="clear" w:color="auto" w:fill="FFFFFF"/>
      <w:spacing w:after="0" w:line="240" w:lineRule="atLeast"/>
      <w:jc w:val="center"/>
    </w:pPr>
    <w:rPr>
      <w:rFonts w:ascii="Franklin Gothic Heavy" w:hAnsi="Franklin Gothic Heavy" w:cs="Franklin Gothic Heavy"/>
      <w:spacing w:val="60"/>
      <w:sz w:val="18"/>
      <w:szCs w:val="18"/>
      <w:lang w:eastAsia="sq-AL"/>
    </w:rPr>
  </w:style>
  <w:style w:type="paragraph" w:customStyle="1" w:styleId="Bodytext140">
    <w:name w:val="Body text (14)"/>
    <w:basedOn w:val="Normal"/>
    <w:link w:val="Bodytext14"/>
    <w:uiPriority w:val="99"/>
    <w:rsid w:val="00E321BD"/>
    <w:pPr>
      <w:widowControl w:val="0"/>
      <w:shd w:val="clear" w:color="auto" w:fill="FFFFFF"/>
      <w:spacing w:after="0" w:line="240" w:lineRule="atLeast"/>
      <w:jc w:val="center"/>
    </w:pPr>
    <w:rPr>
      <w:rFonts w:ascii="Franklin Gothic Heavy" w:hAnsi="Franklin Gothic Heavy" w:cs="Franklin Gothic Heavy"/>
      <w:spacing w:val="70"/>
      <w:sz w:val="19"/>
      <w:szCs w:val="19"/>
      <w:lang w:eastAsia="sq-AL"/>
    </w:rPr>
  </w:style>
  <w:style w:type="paragraph" w:customStyle="1" w:styleId="Heading1020">
    <w:name w:val="Heading #10 (2)"/>
    <w:basedOn w:val="Normal"/>
    <w:link w:val="Heading102"/>
    <w:uiPriority w:val="99"/>
    <w:rsid w:val="00E321BD"/>
    <w:pPr>
      <w:widowControl w:val="0"/>
      <w:shd w:val="clear" w:color="auto" w:fill="FFFFFF"/>
      <w:spacing w:after="0" w:line="240" w:lineRule="atLeast"/>
      <w:jc w:val="center"/>
    </w:pPr>
    <w:rPr>
      <w:b/>
      <w:bCs/>
      <w:lang w:eastAsia="sq-AL"/>
    </w:rPr>
  </w:style>
  <w:style w:type="paragraph" w:customStyle="1" w:styleId="Heading61">
    <w:name w:val="Heading #6"/>
    <w:basedOn w:val="Normal"/>
    <w:link w:val="Heading60"/>
    <w:uiPriority w:val="99"/>
    <w:rsid w:val="00E321BD"/>
    <w:pPr>
      <w:widowControl w:val="0"/>
      <w:shd w:val="clear" w:color="auto" w:fill="FFFFFF"/>
      <w:spacing w:after="0" w:line="240" w:lineRule="atLeast"/>
      <w:jc w:val="center"/>
      <w:outlineLvl w:val="5"/>
    </w:pPr>
    <w:rPr>
      <w:b/>
      <w:bCs/>
      <w:spacing w:val="60"/>
      <w:sz w:val="32"/>
      <w:szCs w:val="32"/>
      <w:lang w:eastAsia="sq-AL"/>
    </w:rPr>
  </w:style>
  <w:style w:type="paragraph" w:customStyle="1" w:styleId="Bodytext150">
    <w:name w:val="Body text (15)"/>
    <w:basedOn w:val="Normal"/>
    <w:link w:val="Bodytext15"/>
    <w:uiPriority w:val="99"/>
    <w:rsid w:val="00E321BD"/>
    <w:pPr>
      <w:widowControl w:val="0"/>
      <w:shd w:val="clear" w:color="auto" w:fill="FFFFFF"/>
      <w:spacing w:after="0" w:line="446" w:lineRule="exact"/>
      <w:jc w:val="center"/>
    </w:pPr>
    <w:rPr>
      <w:sz w:val="28"/>
      <w:szCs w:val="28"/>
    </w:rPr>
  </w:style>
  <w:style w:type="paragraph" w:customStyle="1" w:styleId="Bodytext161">
    <w:name w:val="Body text (16)1"/>
    <w:basedOn w:val="Normal"/>
    <w:link w:val="Bodytext16"/>
    <w:uiPriority w:val="99"/>
    <w:rsid w:val="00E321BD"/>
    <w:pPr>
      <w:widowControl w:val="0"/>
      <w:shd w:val="clear" w:color="auto" w:fill="FFFFFF"/>
      <w:spacing w:after="0" w:line="322" w:lineRule="exact"/>
      <w:jc w:val="center"/>
    </w:pPr>
    <w:rPr>
      <w:i/>
      <w:iCs/>
      <w:sz w:val="26"/>
      <w:szCs w:val="26"/>
    </w:rPr>
  </w:style>
  <w:style w:type="paragraph" w:customStyle="1" w:styleId="Bodytext171">
    <w:name w:val="Body text (17)1"/>
    <w:basedOn w:val="Normal"/>
    <w:link w:val="Bodytext170"/>
    <w:uiPriority w:val="99"/>
    <w:rsid w:val="00E321BD"/>
    <w:pPr>
      <w:widowControl w:val="0"/>
      <w:shd w:val="clear" w:color="auto" w:fill="FFFFFF"/>
      <w:spacing w:after="0" w:line="322" w:lineRule="exact"/>
      <w:ind w:hanging="320"/>
    </w:pPr>
    <w:rPr>
      <w:sz w:val="26"/>
      <w:szCs w:val="26"/>
    </w:rPr>
  </w:style>
  <w:style w:type="paragraph" w:customStyle="1" w:styleId="Bodytext180">
    <w:name w:val="Body text (18)"/>
    <w:basedOn w:val="Normal"/>
    <w:link w:val="Bodytext18"/>
    <w:uiPriority w:val="99"/>
    <w:rsid w:val="00E321BD"/>
    <w:pPr>
      <w:widowControl w:val="0"/>
      <w:shd w:val="clear" w:color="auto" w:fill="FFFFFF"/>
      <w:spacing w:after="0" w:line="240" w:lineRule="atLeast"/>
    </w:pPr>
    <w:rPr>
      <w:rFonts w:ascii="Century Gothic" w:hAnsi="Century Gothic" w:cs="Century Gothic"/>
      <w:sz w:val="24"/>
      <w:szCs w:val="24"/>
      <w:lang w:eastAsia="sq-AL"/>
    </w:rPr>
  </w:style>
  <w:style w:type="paragraph" w:customStyle="1" w:styleId="Bodytext190">
    <w:name w:val="Body text (19)"/>
    <w:basedOn w:val="Normal"/>
    <w:link w:val="Bodytext19"/>
    <w:uiPriority w:val="99"/>
    <w:rsid w:val="00E321BD"/>
    <w:pPr>
      <w:widowControl w:val="0"/>
      <w:shd w:val="clear" w:color="auto" w:fill="FFFFFF"/>
      <w:spacing w:after="0" w:line="240" w:lineRule="atLeast"/>
    </w:pPr>
    <w:rPr>
      <w:sz w:val="26"/>
      <w:szCs w:val="26"/>
      <w:lang w:eastAsia="sq-AL"/>
    </w:rPr>
  </w:style>
  <w:style w:type="paragraph" w:customStyle="1" w:styleId="Bodytext201">
    <w:name w:val="Body text (20)"/>
    <w:basedOn w:val="Normal"/>
    <w:link w:val="Bodytext200"/>
    <w:uiPriority w:val="99"/>
    <w:rsid w:val="00E321BD"/>
    <w:pPr>
      <w:widowControl w:val="0"/>
      <w:shd w:val="clear" w:color="auto" w:fill="FFFFFF"/>
      <w:spacing w:after="0" w:line="437" w:lineRule="exact"/>
      <w:jc w:val="both"/>
    </w:pPr>
    <w:rPr>
      <w:i/>
      <w:iCs/>
      <w:sz w:val="26"/>
      <w:szCs w:val="26"/>
      <w:lang w:eastAsia="sq-AL"/>
    </w:rPr>
  </w:style>
  <w:style w:type="paragraph" w:customStyle="1" w:styleId="Bodytext211">
    <w:name w:val="Body text (21)"/>
    <w:basedOn w:val="Normal"/>
    <w:link w:val="Bodytext210"/>
    <w:uiPriority w:val="99"/>
    <w:rsid w:val="00E321BD"/>
    <w:pPr>
      <w:widowControl w:val="0"/>
      <w:shd w:val="clear" w:color="auto" w:fill="FFFFFF"/>
      <w:spacing w:after="0" w:line="802" w:lineRule="exact"/>
    </w:pPr>
    <w:rPr>
      <w:sz w:val="68"/>
      <w:szCs w:val="68"/>
    </w:rPr>
  </w:style>
  <w:style w:type="paragraph" w:customStyle="1" w:styleId="Bodytext221">
    <w:name w:val="Body text (22)"/>
    <w:basedOn w:val="Normal"/>
    <w:link w:val="Bodytext220"/>
    <w:uiPriority w:val="99"/>
    <w:rsid w:val="00E321BD"/>
    <w:pPr>
      <w:widowControl w:val="0"/>
      <w:shd w:val="clear" w:color="auto" w:fill="FFFFFF"/>
      <w:spacing w:after="0" w:line="802" w:lineRule="exact"/>
    </w:pPr>
    <w:rPr>
      <w:rFonts w:ascii="Bookman Old Style" w:hAnsi="Bookman Old Style" w:cs="Bookman Old Style"/>
      <w:b/>
      <w:bCs/>
      <w:sz w:val="58"/>
      <w:szCs w:val="58"/>
    </w:rPr>
  </w:style>
  <w:style w:type="paragraph" w:customStyle="1" w:styleId="Heading41">
    <w:name w:val="Heading #4"/>
    <w:basedOn w:val="Normal"/>
    <w:link w:val="Heading40"/>
    <w:uiPriority w:val="99"/>
    <w:rsid w:val="00E321BD"/>
    <w:pPr>
      <w:widowControl w:val="0"/>
      <w:shd w:val="clear" w:color="auto" w:fill="FFFFFF"/>
      <w:spacing w:after="0" w:line="240" w:lineRule="atLeast"/>
      <w:outlineLvl w:val="3"/>
    </w:pPr>
    <w:rPr>
      <w:b/>
      <w:bCs/>
      <w:lang w:eastAsia="sq-AL"/>
    </w:rPr>
  </w:style>
  <w:style w:type="paragraph" w:customStyle="1" w:styleId="Bodytext231">
    <w:name w:val="Body text (23)1"/>
    <w:basedOn w:val="Normal"/>
    <w:link w:val="Bodytext23"/>
    <w:uiPriority w:val="99"/>
    <w:rsid w:val="00E321BD"/>
    <w:pPr>
      <w:widowControl w:val="0"/>
      <w:shd w:val="clear" w:color="auto" w:fill="FFFFFF"/>
      <w:spacing w:after="0" w:line="240" w:lineRule="atLeast"/>
    </w:pPr>
    <w:rPr>
      <w:i/>
      <w:iCs/>
      <w:lang w:eastAsia="sq-AL"/>
    </w:rPr>
  </w:style>
  <w:style w:type="paragraph" w:customStyle="1" w:styleId="Heading91">
    <w:name w:val="Heading #91"/>
    <w:basedOn w:val="Normal"/>
    <w:link w:val="Heading90"/>
    <w:uiPriority w:val="99"/>
    <w:rsid w:val="00E321BD"/>
    <w:pPr>
      <w:widowControl w:val="0"/>
      <w:shd w:val="clear" w:color="auto" w:fill="FFFFFF"/>
      <w:spacing w:after="0" w:line="240" w:lineRule="atLeast"/>
      <w:outlineLvl w:val="8"/>
    </w:pPr>
    <w:rPr>
      <w:b/>
      <w:bCs/>
      <w:lang w:eastAsia="sq-AL"/>
    </w:rPr>
  </w:style>
  <w:style w:type="paragraph" w:customStyle="1" w:styleId="Heading101">
    <w:name w:val="Heading #101"/>
    <w:basedOn w:val="Normal"/>
    <w:link w:val="Heading100"/>
    <w:uiPriority w:val="99"/>
    <w:rsid w:val="00E321BD"/>
    <w:pPr>
      <w:widowControl w:val="0"/>
      <w:shd w:val="clear" w:color="auto" w:fill="FFFFFF"/>
      <w:spacing w:after="0" w:line="326" w:lineRule="exact"/>
      <w:ind w:hanging="1560"/>
    </w:pPr>
    <w:rPr>
      <w:b/>
      <w:bCs/>
      <w:sz w:val="28"/>
      <w:szCs w:val="28"/>
    </w:rPr>
  </w:style>
  <w:style w:type="paragraph" w:customStyle="1" w:styleId="Bodytext241">
    <w:name w:val="Body text (24)1"/>
    <w:basedOn w:val="Normal"/>
    <w:link w:val="Bodytext240"/>
    <w:uiPriority w:val="99"/>
    <w:rsid w:val="00E321BD"/>
    <w:pPr>
      <w:widowControl w:val="0"/>
      <w:shd w:val="clear" w:color="auto" w:fill="FFFFFF"/>
      <w:spacing w:after="0" w:line="235" w:lineRule="exact"/>
      <w:jc w:val="both"/>
    </w:pPr>
  </w:style>
  <w:style w:type="paragraph" w:customStyle="1" w:styleId="Heading820">
    <w:name w:val="Heading #8 (2)"/>
    <w:basedOn w:val="Normal"/>
    <w:link w:val="Heading82"/>
    <w:uiPriority w:val="99"/>
    <w:rsid w:val="00E321BD"/>
    <w:pPr>
      <w:widowControl w:val="0"/>
      <w:shd w:val="clear" w:color="auto" w:fill="FFFFFF"/>
      <w:spacing w:after="0" w:line="240" w:lineRule="atLeast"/>
      <w:outlineLvl w:val="7"/>
    </w:pPr>
    <w:rPr>
      <w:sz w:val="26"/>
      <w:szCs w:val="26"/>
    </w:rPr>
  </w:style>
  <w:style w:type="paragraph" w:customStyle="1" w:styleId="Tablecaption0">
    <w:name w:val="Table caption"/>
    <w:basedOn w:val="Normal"/>
    <w:link w:val="Tablecaption"/>
    <w:uiPriority w:val="99"/>
    <w:rsid w:val="00E321BD"/>
    <w:pPr>
      <w:widowControl w:val="0"/>
      <w:shd w:val="clear" w:color="auto" w:fill="FFFFFF"/>
      <w:spacing w:after="0" w:line="240" w:lineRule="atLeast"/>
    </w:pPr>
    <w:rPr>
      <w:b/>
      <w:bCs/>
    </w:rPr>
  </w:style>
  <w:style w:type="paragraph" w:customStyle="1" w:styleId="Bodytext251">
    <w:name w:val="Body text (25)1"/>
    <w:basedOn w:val="Normal"/>
    <w:link w:val="Bodytext25"/>
    <w:uiPriority w:val="99"/>
    <w:rsid w:val="00E321BD"/>
    <w:pPr>
      <w:widowControl w:val="0"/>
      <w:shd w:val="clear" w:color="auto" w:fill="FFFFFF"/>
      <w:spacing w:after="0" w:line="322" w:lineRule="exact"/>
    </w:pPr>
    <w:rPr>
      <w:sz w:val="26"/>
      <w:szCs w:val="26"/>
    </w:rPr>
  </w:style>
  <w:style w:type="paragraph" w:customStyle="1" w:styleId="Bodytext261">
    <w:name w:val="Body text (26)1"/>
    <w:basedOn w:val="Normal"/>
    <w:link w:val="Bodytext260"/>
    <w:uiPriority w:val="99"/>
    <w:rsid w:val="00E321BD"/>
    <w:pPr>
      <w:widowControl w:val="0"/>
      <w:shd w:val="clear" w:color="auto" w:fill="FFFFFF"/>
      <w:spacing w:after="0" w:line="240" w:lineRule="atLeast"/>
    </w:pPr>
    <w:rPr>
      <w:rFonts w:ascii="Verdana" w:hAnsi="Verdana" w:cs="Verdana"/>
      <w:sz w:val="8"/>
      <w:szCs w:val="8"/>
    </w:rPr>
  </w:style>
  <w:style w:type="paragraph" w:customStyle="1" w:styleId="Bodytext290">
    <w:name w:val="Body text (29)"/>
    <w:basedOn w:val="Normal"/>
    <w:link w:val="Bodytext29"/>
    <w:uiPriority w:val="99"/>
    <w:rsid w:val="00E321BD"/>
    <w:pPr>
      <w:widowControl w:val="0"/>
      <w:shd w:val="clear" w:color="auto" w:fill="FFFFFF"/>
      <w:spacing w:after="0" w:line="240" w:lineRule="atLeast"/>
    </w:pPr>
    <w:rPr>
      <w:i/>
      <w:iCs/>
      <w:sz w:val="32"/>
      <w:szCs w:val="32"/>
      <w:lang w:eastAsia="sq-AL"/>
    </w:rPr>
  </w:style>
  <w:style w:type="paragraph" w:customStyle="1" w:styleId="Bodytext271">
    <w:name w:val="Body text (27)1"/>
    <w:basedOn w:val="Normal"/>
    <w:link w:val="Bodytext27"/>
    <w:uiPriority w:val="99"/>
    <w:rsid w:val="00E321BD"/>
    <w:pPr>
      <w:widowControl w:val="0"/>
      <w:shd w:val="clear" w:color="auto" w:fill="FFFFFF"/>
      <w:spacing w:after="0" w:line="240" w:lineRule="atLeast"/>
    </w:pPr>
    <w:rPr>
      <w:rFonts w:ascii="Microsoft Sans Serif" w:hAnsi="Microsoft Sans Serif" w:cs="Microsoft Sans Serif"/>
      <w:w w:val="60"/>
      <w:sz w:val="14"/>
      <w:szCs w:val="14"/>
      <w:lang w:eastAsia="sq-AL"/>
    </w:rPr>
  </w:style>
  <w:style w:type="paragraph" w:customStyle="1" w:styleId="Bodytext280">
    <w:name w:val="Body text (28)"/>
    <w:basedOn w:val="Normal"/>
    <w:link w:val="Bodytext28"/>
    <w:uiPriority w:val="99"/>
    <w:rsid w:val="00E321BD"/>
    <w:pPr>
      <w:widowControl w:val="0"/>
      <w:shd w:val="clear" w:color="auto" w:fill="FFFFFF"/>
      <w:spacing w:after="0" w:line="240" w:lineRule="atLeast"/>
      <w:jc w:val="both"/>
    </w:pPr>
    <w:rPr>
      <w:b/>
      <w:bCs/>
      <w:i/>
      <w:iCs/>
      <w:lang w:eastAsia="sq-AL"/>
    </w:rPr>
  </w:style>
  <w:style w:type="paragraph" w:customStyle="1" w:styleId="Heading420">
    <w:name w:val="Heading #4 (2)"/>
    <w:basedOn w:val="Normal"/>
    <w:link w:val="Heading42"/>
    <w:uiPriority w:val="99"/>
    <w:rsid w:val="00E321BD"/>
    <w:pPr>
      <w:widowControl w:val="0"/>
      <w:shd w:val="clear" w:color="auto" w:fill="FFFFFF"/>
      <w:spacing w:after="0" w:line="240" w:lineRule="atLeast"/>
      <w:jc w:val="center"/>
      <w:outlineLvl w:val="3"/>
    </w:pPr>
    <w:rPr>
      <w:lang w:eastAsia="sq-AL"/>
    </w:rPr>
  </w:style>
  <w:style w:type="paragraph" w:customStyle="1" w:styleId="Bodytext301">
    <w:name w:val="Body text (30)"/>
    <w:basedOn w:val="Normal"/>
    <w:link w:val="Bodytext300"/>
    <w:uiPriority w:val="99"/>
    <w:rsid w:val="00E321BD"/>
    <w:pPr>
      <w:widowControl w:val="0"/>
      <w:shd w:val="clear" w:color="auto" w:fill="FFFFFF"/>
      <w:spacing w:after="0" w:line="518" w:lineRule="exact"/>
    </w:pPr>
    <w:rPr>
      <w:sz w:val="32"/>
      <w:szCs w:val="32"/>
      <w:lang w:eastAsia="sq-AL"/>
    </w:rPr>
  </w:style>
  <w:style w:type="paragraph" w:customStyle="1" w:styleId="Heading520">
    <w:name w:val="Heading #5 (2)"/>
    <w:basedOn w:val="Normal"/>
    <w:link w:val="Heading52"/>
    <w:uiPriority w:val="99"/>
    <w:rsid w:val="00E321BD"/>
    <w:pPr>
      <w:widowControl w:val="0"/>
      <w:shd w:val="clear" w:color="auto" w:fill="FFFFFF"/>
      <w:spacing w:after="0" w:line="240" w:lineRule="atLeast"/>
      <w:jc w:val="both"/>
      <w:outlineLvl w:val="4"/>
    </w:pPr>
    <w:rPr>
      <w:b/>
      <w:bCs/>
      <w:sz w:val="36"/>
      <w:szCs w:val="36"/>
      <w:lang w:eastAsia="sq-AL"/>
    </w:rPr>
  </w:style>
  <w:style w:type="paragraph" w:customStyle="1" w:styleId="Bodytext3110">
    <w:name w:val="Body text (31)1"/>
    <w:basedOn w:val="Normal"/>
    <w:link w:val="Bodytext311"/>
    <w:uiPriority w:val="99"/>
    <w:rsid w:val="00E321BD"/>
    <w:pPr>
      <w:widowControl w:val="0"/>
      <w:shd w:val="clear" w:color="auto" w:fill="FFFFFF"/>
      <w:spacing w:after="0" w:line="240" w:lineRule="atLeast"/>
    </w:pPr>
    <w:rPr>
      <w:rFonts w:ascii="Arial" w:hAnsi="Arial" w:cs="Arial"/>
      <w:b/>
      <w:bCs/>
      <w:sz w:val="26"/>
      <w:szCs w:val="26"/>
      <w:lang w:eastAsia="sq-AL"/>
    </w:rPr>
  </w:style>
  <w:style w:type="paragraph" w:customStyle="1" w:styleId="Bodytext321">
    <w:name w:val="Body text (32)"/>
    <w:basedOn w:val="Normal"/>
    <w:link w:val="Bodytext320"/>
    <w:uiPriority w:val="99"/>
    <w:rsid w:val="00E321BD"/>
    <w:pPr>
      <w:widowControl w:val="0"/>
      <w:shd w:val="clear" w:color="auto" w:fill="FFFFFF"/>
      <w:spacing w:after="0" w:line="240" w:lineRule="atLeast"/>
    </w:pPr>
    <w:rPr>
      <w:sz w:val="32"/>
      <w:szCs w:val="32"/>
    </w:rPr>
  </w:style>
  <w:style w:type="paragraph" w:customStyle="1" w:styleId="Heading71">
    <w:name w:val="Heading #7"/>
    <w:basedOn w:val="Normal"/>
    <w:link w:val="Heading70"/>
    <w:uiPriority w:val="99"/>
    <w:rsid w:val="00E321BD"/>
    <w:pPr>
      <w:widowControl w:val="0"/>
      <w:shd w:val="clear" w:color="auto" w:fill="FFFFFF"/>
      <w:spacing w:after="0" w:line="240" w:lineRule="atLeast"/>
      <w:outlineLvl w:val="6"/>
    </w:pPr>
    <w:rPr>
      <w:sz w:val="26"/>
      <w:szCs w:val="26"/>
    </w:rPr>
  </w:style>
  <w:style w:type="paragraph" w:customStyle="1" w:styleId="Heading1120">
    <w:name w:val="Heading #11 (2)"/>
    <w:basedOn w:val="Normal"/>
    <w:link w:val="Heading112"/>
    <w:uiPriority w:val="99"/>
    <w:rsid w:val="00E321BD"/>
    <w:pPr>
      <w:widowControl w:val="0"/>
      <w:shd w:val="clear" w:color="auto" w:fill="FFFFFF"/>
      <w:spacing w:after="0" w:line="240" w:lineRule="atLeast"/>
    </w:pPr>
  </w:style>
  <w:style w:type="paragraph" w:customStyle="1" w:styleId="Bodytext330">
    <w:name w:val="Body text (33)"/>
    <w:basedOn w:val="Normal"/>
    <w:link w:val="Bodytext33"/>
    <w:uiPriority w:val="99"/>
    <w:rsid w:val="00E321BD"/>
    <w:pPr>
      <w:widowControl w:val="0"/>
      <w:shd w:val="clear" w:color="auto" w:fill="FFFFFF"/>
      <w:spacing w:after="0" w:line="240" w:lineRule="atLeast"/>
    </w:pPr>
    <w:rPr>
      <w:rFonts w:ascii="Microsoft Sans Serif" w:hAnsi="Microsoft Sans Serif" w:cs="Microsoft Sans Serif"/>
      <w:sz w:val="21"/>
      <w:szCs w:val="21"/>
      <w:lang w:eastAsia="sq-AL"/>
    </w:rPr>
  </w:style>
  <w:style w:type="paragraph" w:customStyle="1" w:styleId="Heading13">
    <w:name w:val="Heading #1"/>
    <w:basedOn w:val="Normal"/>
    <w:link w:val="Heading12"/>
    <w:uiPriority w:val="99"/>
    <w:rsid w:val="00E321BD"/>
    <w:pPr>
      <w:widowControl w:val="0"/>
      <w:shd w:val="clear" w:color="auto" w:fill="FFFFFF"/>
      <w:spacing w:after="0" w:line="802" w:lineRule="exact"/>
      <w:outlineLvl w:val="0"/>
    </w:pPr>
    <w:rPr>
      <w:b/>
      <w:bCs/>
      <w:spacing w:val="80"/>
      <w:sz w:val="32"/>
      <w:szCs w:val="32"/>
      <w:lang w:eastAsia="sq-AL"/>
    </w:rPr>
  </w:style>
  <w:style w:type="paragraph" w:customStyle="1" w:styleId="Heading31">
    <w:name w:val="Heading #3"/>
    <w:basedOn w:val="Normal"/>
    <w:link w:val="Heading30"/>
    <w:uiPriority w:val="99"/>
    <w:rsid w:val="00E321BD"/>
    <w:pPr>
      <w:widowControl w:val="0"/>
      <w:shd w:val="clear" w:color="auto" w:fill="FFFFFF"/>
      <w:spacing w:after="0" w:line="802" w:lineRule="exact"/>
      <w:outlineLvl w:val="2"/>
    </w:pPr>
    <w:rPr>
      <w:b/>
      <w:bCs/>
      <w:spacing w:val="80"/>
      <w:sz w:val="32"/>
      <w:szCs w:val="32"/>
      <w:lang w:eastAsia="sq-AL"/>
    </w:rPr>
  </w:style>
  <w:style w:type="paragraph" w:customStyle="1" w:styleId="Heading21">
    <w:name w:val="Heading #2"/>
    <w:basedOn w:val="Normal"/>
    <w:link w:val="Heading20"/>
    <w:uiPriority w:val="99"/>
    <w:rsid w:val="00E321BD"/>
    <w:pPr>
      <w:widowControl w:val="0"/>
      <w:shd w:val="clear" w:color="auto" w:fill="FFFFFF"/>
      <w:spacing w:after="0" w:line="802" w:lineRule="exact"/>
      <w:outlineLvl w:val="1"/>
    </w:pPr>
    <w:rPr>
      <w:b/>
      <w:bCs/>
      <w:spacing w:val="80"/>
      <w:sz w:val="32"/>
      <w:szCs w:val="32"/>
      <w:lang w:eastAsia="sq-AL"/>
    </w:rPr>
  </w:style>
  <w:style w:type="paragraph" w:customStyle="1" w:styleId="Heading720">
    <w:name w:val="Heading #7 (2)"/>
    <w:basedOn w:val="Normal"/>
    <w:link w:val="Heading72"/>
    <w:uiPriority w:val="99"/>
    <w:rsid w:val="00E321BD"/>
    <w:pPr>
      <w:widowControl w:val="0"/>
      <w:shd w:val="clear" w:color="auto" w:fill="FFFFFF"/>
      <w:spacing w:after="0" w:line="240" w:lineRule="atLeast"/>
      <w:outlineLvl w:val="6"/>
    </w:pPr>
  </w:style>
  <w:style w:type="paragraph" w:customStyle="1" w:styleId="Heading220">
    <w:name w:val="Heading #2 (2)"/>
    <w:basedOn w:val="Normal"/>
    <w:link w:val="Heading22"/>
    <w:uiPriority w:val="99"/>
    <w:rsid w:val="00E321BD"/>
    <w:pPr>
      <w:widowControl w:val="0"/>
      <w:shd w:val="clear" w:color="auto" w:fill="FFFFFF"/>
      <w:spacing w:after="0" w:line="240" w:lineRule="atLeast"/>
      <w:outlineLvl w:val="1"/>
    </w:pPr>
    <w:rPr>
      <w:rFonts w:ascii="Century Gothic" w:hAnsi="Century Gothic" w:cs="Century Gothic"/>
      <w:sz w:val="28"/>
      <w:szCs w:val="28"/>
      <w:lang w:eastAsia="sq-AL"/>
    </w:rPr>
  </w:style>
  <w:style w:type="paragraph" w:customStyle="1" w:styleId="Tablecaption20">
    <w:name w:val="Table caption (2)"/>
    <w:basedOn w:val="Normal"/>
    <w:link w:val="Tablecaption2"/>
    <w:uiPriority w:val="99"/>
    <w:rsid w:val="00E321BD"/>
    <w:pPr>
      <w:widowControl w:val="0"/>
      <w:shd w:val="clear" w:color="auto" w:fill="FFFFFF"/>
      <w:spacing w:after="0" w:line="240" w:lineRule="atLeast"/>
    </w:pPr>
    <w:rPr>
      <w:lang w:eastAsia="sq-AL"/>
    </w:rPr>
  </w:style>
  <w:style w:type="paragraph" w:customStyle="1" w:styleId="Tablecaption30">
    <w:name w:val="Table caption (3)"/>
    <w:basedOn w:val="Normal"/>
    <w:link w:val="Tablecaption3"/>
    <w:uiPriority w:val="99"/>
    <w:rsid w:val="00E321BD"/>
    <w:pPr>
      <w:widowControl w:val="0"/>
      <w:shd w:val="clear" w:color="auto" w:fill="FFFFFF"/>
      <w:spacing w:after="0" w:line="240" w:lineRule="atLeast"/>
    </w:pPr>
    <w:rPr>
      <w:rFonts w:ascii="Microsoft Sans Serif" w:hAnsi="Microsoft Sans Serif" w:cs="Microsoft Sans Serif"/>
      <w:sz w:val="21"/>
      <w:szCs w:val="21"/>
      <w:lang w:eastAsia="sq-AL"/>
    </w:rPr>
  </w:style>
  <w:style w:type="paragraph" w:customStyle="1" w:styleId="Tablecaption40">
    <w:name w:val="Table caption (4)"/>
    <w:basedOn w:val="Normal"/>
    <w:link w:val="Tablecaption4"/>
    <w:uiPriority w:val="99"/>
    <w:rsid w:val="00E321BD"/>
    <w:pPr>
      <w:widowControl w:val="0"/>
      <w:shd w:val="clear" w:color="auto" w:fill="FFFFFF"/>
      <w:spacing w:after="0" w:line="240" w:lineRule="atLeast"/>
    </w:pPr>
    <w:rPr>
      <w:rFonts w:ascii="Microsoft Sans Serif" w:hAnsi="Microsoft Sans Serif" w:cs="Microsoft Sans Serif"/>
      <w:lang w:eastAsia="sq-AL"/>
    </w:rPr>
  </w:style>
  <w:style w:type="paragraph" w:customStyle="1" w:styleId="Bodytext340">
    <w:name w:val="Body text (34)"/>
    <w:basedOn w:val="Normal"/>
    <w:link w:val="Bodytext34"/>
    <w:uiPriority w:val="99"/>
    <w:rsid w:val="00E321BD"/>
    <w:pPr>
      <w:widowControl w:val="0"/>
      <w:shd w:val="clear" w:color="auto" w:fill="FFFFFF"/>
      <w:spacing w:after="0" w:line="240" w:lineRule="atLeast"/>
    </w:pPr>
    <w:rPr>
      <w:rFonts w:ascii="Microsoft Sans Serif" w:hAnsi="Microsoft Sans Serif" w:cs="Microsoft Sans Serif"/>
      <w:lang w:eastAsia="sq-AL"/>
    </w:rPr>
  </w:style>
  <w:style w:type="paragraph" w:customStyle="1" w:styleId="Bodytext350">
    <w:name w:val="Body text (35)"/>
    <w:basedOn w:val="Normal"/>
    <w:link w:val="Bodytext35"/>
    <w:uiPriority w:val="99"/>
    <w:rsid w:val="00E321BD"/>
    <w:pPr>
      <w:widowControl w:val="0"/>
      <w:shd w:val="clear" w:color="auto" w:fill="FFFFFF"/>
      <w:spacing w:after="0" w:line="240" w:lineRule="atLeast"/>
    </w:pPr>
    <w:rPr>
      <w:rFonts w:ascii="Franklin Gothic Heavy" w:hAnsi="Franklin Gothic Heavy" w:cs="Franklin Gothic Heavy"/>
      <w:i/>
      <w:iCs/>
      <w:lang w:eastAsia="sq-AL"/>
    </w:rPr>
  </w:style>
  <w:style w:type="paragraph" w:customStyle="1" w:styleId="Bodytext360">
    <w:name w:val="Body text (36)"/>
    <w:basedOn w:val="Normal"/>
    <w:link w:val="Bodytext36"/>
    <w:uiPriority w:val="99"/>
    <w:rsid w:val="00E321BD"/>
    <w:pPr>
      <w:widowControl w:val="0"/>
      <w:shd w:val="clear" w:color="auto" w:fill="FFFFFF"/>
      <w:spacing w:after="0" w:line="240" w:lineRule="atLeast"/>
      <w:jc w:val="both"/>
    </w:pPr>
    <w:rPr>
      <w:rFonts w:ascii="Arial" w:hAnsi="Arial" w:cs="Arial"/>
    </w:rPr>
  </w:style>
  <w:style w:type="paragraph" w:customStyle="1" w:styleId="Tableofcontents0">
    <w:name w:val="Table of contents"/>
    <w:basedOn w:val="Normal"/>
    <w:link w:val="Tableofcontents"/>
    <w:uiPriority w:val="99"/>
    <w:rsid w:val="00E321BD"/>
    <w:pPr>
      <w:widowControl w:val="0"/>
      <w:shd w:val="clear" w:color="auto" w:fill="FFFFFF"/>
      <w:spacing w:after="0" w:line="418" w:lineRule="exact"/>
    </w:pPr>
    <w:rPr>
      <w:rFonts w:ascii="Microsoft Sans Serif" w:hAnsi="Microsoft Sans Serif" w:cs="Microsoft Sans Serif"/>
      <w:b/>
      <w:bCs/>
      <w:sz w:val="24"/>
      <w:szCs w:val="24"/>
    </w:rPr>
  </w:style>
  <w:style w:type="paragraph" w:customStyle="1" w:styleId="Tableofcontents21">
    <w:name w:val="Table of contents (2)1"/>
    <w:basedOn w:val="Normal"/>
    <w:link w:val="Tableofcontents2"/>
    <w:uiPriority w:val="99"/>
    <w:rsid w:val="00E321BD"/>
    <w:pPr>
      <w:widowControl w:val="0"/>
      <w:shd w:val="clear" w:color="auto" w:fill="FFFFFF"/>
      <w:spacing w:after="0" w:line="240" w:lineRule="atLeast"/>
      <w:jc w:val="both"/>
    </w:pPr>
    <w:rPr>
      <w:rFonts w:ascii="Verdana" w:hAnsi="Verdana" w:cs="Verdana"/>
      <w:sz w:val="8"/>
      <w:szCs w:val="8"/>
    </w:rPr>
  </w:style>
  <w:style w:type="paragraph" w:customStyle="1" w:styleId="Bodytext371">
    <w:name w:val="Body text (37)1"/>
    <w:basedOn w:val="Normal"/>
    <w:link w:val="Bodytext37"/>
    <w:uiPriority w:val="99"/>
    <w:rsid w:val="00E321BD"/>
    <w:pPr>
      <w:widowControl w:val="0"/>
      <w:shd w:val="clear" w:color="auto" w:fill="FFFFFF"/>
      <w:spacing w:after="0" w:line="240" w:lineRule="atLeast"/>
      <w:jc w:val="both"/>
    </w:pPr>
    <w:rPr>
      <w:rFonts w:ascii="Microsoft Sans Serif" w:hAnsi="Microsoft Sans Serif" w:cs="Microsoft Sans Serif"/>
      <w:b/>
      <w:bCs/>
      <w:sz w:val="24"/>
      <w:szCs w:val="24"/>
    </w:rPr>
  </w:style>
  <w:style w:type="paragraph" w:customStyle="1" w:styleId="Bodytext381">
    <w:name w:val="Body text (38)1"/>
    <w:basedOn w:val="Normal"/>
    <w:link w:val="Bodytext38"/>
    <w:uiPriority w:val="99"/>
    <w:rsid w:val="00E321BD"/>
    <w:pPr>
      <w:widowControl w:val="0"/>
      <w:shd w:val="clear" w:color="auto" w:fill="FFFFFF"/>
      <w:spacing w:after="0" w:line="422" w:lineRule="exact"/>
      <w:ind w:hanging="800"/>
      <w:jc w:val="both"/>
    </w:pPr>
    <w:rPr>
      <w:rFonts w:ascii="Microsoft Sans Serif" w:hAnsi="Microsoft Sans Serif" w:cs="Microsoft Sans Serif"/>
    </w:rPr>
  </w:style>
  <w:style w:type="paragraph" w:customStyle="1" w:styleId="Bodytext390">
    <w:name w:val="Body text (39)"/>
    <w:basedOn w:val="Normal"/>
    <w:link w:val="Bodytext39"/>
    <w:uiPriority w:val="99"/>
    <w:rsid w:val="00E321BD"/>
    <w:pPr>
      <w:widowControl w:val="0"/>
      <w:shd w:val="clear" w:color="auto" w:fill="FFFFFF"/>
      <w:spacing w:after="0" w:line="240" w:lineRule="atLeast"/>
      <w:jc w:val="right"/>
    </w:pPr>
    <w:rPr>
      <w:sz w:val="8"/>
      <w:szCs w:val="8"/>
      <w:lang w:eastAsia="sq-AL"/>
    </w:rPr>
  </w:style>
  <w:style w:type="paragraph" w:customStyle="1" w:styleId="Heading921">
    <w:name w:val="Heading #9 (2)1"/>
    <w:basedOn w:val="Normal"/>
    <w:link w:val="Heading920"/>
    <w:uiPriority w:val="99"/>
    <w:rsid w:val="00E321BD"/>
    <w:pPr>
      <w:widowControl w:val="0"/>
      <w:shd w:val="clear" w:color="auto" w:fill="FFFFFF"/>
      <w:spacing w:after="0" w:line="240" w:lineRule="atLeast"/>
      <w:ind w:firstLine="820"/>
      <w:jc w:val="both"/>
      <w:outlineLvl w:val="8"/>
    </w:pPr>
    <w:rPr>
      <w:lang w:eastAsia="sq-AL"/>
    </w:rPr>
  </w:style>
  <w:style w:type="paragraph" w:customStyle="1" w:styleId="Bodytext401">
    <w:name w:val="Body text (40)"/>
    <w:basedOn w:val="Normal"/>
    <w:link w:val="Bodytext400"/>
    <w:uiPriority w:val="99"/>
    <w:rsid w:val="00E321BD"/>
    <w:pPr>
      <w:widowControl w:val="0"/>
      <w:shd w:val="clear" w:color="auto" w:fill="FFFFFF"/>
      <w:spacing w:after="0" w:line="413" w:lineRule="exact"/>
      <w:ind w:hanging="340"/>
      <w:jc w:val="both"/>
    </w:pPr>
    <w:rPr>
      <w:rFonts w:ascii="Arial" w:hAnsi="Arial" w:cs="Arial"/>
      <w:i/>
      <w:iCs/>
      <w:sz w:val="24"/>
      <w:szCs w:val="24"/>
    </w:rPr>
  </w:style>
  <w:style w:type="paragraph" w:customStyle="1" w:styleId="Bodytext411">
    <w:name w:val="Body text (41)"/>
    <w:basedOn w:val="Normal"/>
    <w:link w:val="Bodytext410"/>
    <w:uiPriority w:val="99"/>
    <w:rsid w:val="00E321BD"/>
    <w:pPr>
      <w:widowControl w:val="0"/>
      <w:shd w:val="clear" w:color="auto" w:fill="FFFFFF"/>
      <w:spacing w:after="0" w:line="264" w:lineRule="exact"/>
      <w:jc w:val="center"/>
    </w:pPr>
    <w:rPr>
      <w:b/>
      <w:bCs/>
      <w:sz w:val="21"/>
      <w:szCs w:val="21"/>
    </w:rPr>
  </w:style>
  <w:style w:type="paragraph" w:customStyle="1" w:styleId="Tablecaption51">
    <w:name w:val="Table caption (5)1"/>
    <w:basedOn w:val="Normal"/>
    <w:link w:val="Tablecaption5"/>
    <w:uiPriority w:val="99"/>
    <w:rsid w:val="00E321BD"/>
    <w:pPr>
      <w:widowControl w:val="0"/>
      <w:shd w:val="clear" w:color="auto" w:fill="FFFFFF"/>
      <w:spacing w:after="0" w:line="240" w:lineRule="atLeast"/>
    </w:pPr>
    <w:rPr>
      <w:rFonts w:ascii="Arial" w:hAnsi="Arial" w:cs="Arial"/>
      <w:b/>
      <w:bCs/>
      <w:sz w:val="21"/>
      <w:szCs w:val="21"/>
      <w:lang w:eastAsia="sq-AL"/>
    </w:rPr>
  </w:style>
  <w:style w:type="paragraph" w:customStyle="1" w:styleId="Bodytext421">
    <w:name w:val="Body text (42)"/>
    <w:basedOn w:val="Normal"/>
    <w:link w:val="Bodytext420"/>
    <w:uiPriority w:val="99"/>
    <w:rsid w:val="00E321BD"/>
    <w:pPr>
      <w:widowControl w:val="0"/>
      <w:shd w:val="clear" w:color="auto" w:fill="FFFFFF"/>
      <w:spacing w:after="0" w:line="240" w:lineRule="atLeast"/>
    </w:pPr>
    <w:rPr>
      <w:rFonts w:ascii="Microsoft Sans Serif" w:hAnsi="Microsoft Sans Serif" w:cs="Microsoft Sans Serif"/>
      <w:sz w:val="30"/>
      <w:szCs w:val="30"/>
    </w:rPr>
  </w:style>
  <w:style w:type="paragraph" w:customStyle="1" w:styleId="Heading1040">
    <w:name w:val="Heading #10 (4)"/>
    <w:basedOn w:val="Normal"/>
    <w:link w:val="Heading104"/>
    <w:uiPriority w:val="99"/>
    <w:rsid w:val="00E321BD"/>
    <w:pPr>
      <w:widowControl w:val="0"/>
      <w:shd w:val="clear" w:color="auto" w:fill="FFFFFF"/>
      <w:spacing w:after="0" w:line="240" w:lineRule="atLeast"/>
    </w:pPr>
  </w:style>
  <w:style w:type="paragraph" w:customStyle="1" w:styleId="Bodytext431">
    <w:name w:val="Body text (43)"/>
    <w:basedOn w:val="Normal"/>
    <w:link w:val="Bodytext430"/>
    <w:uiPriority w:val="99"/>
    <w:rsid w:val="00E321BD"/>
    <w:pPr>
      <w:widowControl w:val="0"/>
      <w:shd w:val="clear" w:color="auto" w:fill="FFFFFF"/>
      <w:spacing w:after="0" w:line="240" w:lineRule="atLeast"/>
      <w:jc w:val="both"/>
    </w:pPr>
    <w:rPr>
      <w:rFonts w:ascii="Corbel" w:hAnsi="Corbel" w:cs="Corbel"/>
      <w:spacing w:val="-40"/>
    </w:rPr>
  </w:style>
  <w:style w:type="paragraph" w:customStyle="1" w:styleId="Heading1030">
    <w:name w:val="Heading #10 (3)"/>
    <w:basedOn w:val="Normal"/>
    <w:link w:val="Heading103"/>
    <w:uiPriority w:val="99"/>
    <w:rsid w:val="00E321BD"/>
    <w:pPr>
      <w:widowControl w:val="0"/>
      <w:shd w:val="clear" w:color="auto" w:fill="FFFFFF"/>
      <w:spacing w:after="0" w:line="331" w:lineRule="exact"/>
      <w:jc w:val="right"/>
    </w:pPr>
    <w:rPr>
      <w:rFonts w:ascii="Arial" w:hAnsi="Arial" w:cs="Arial"/>
      <w:b/>
      <w:bCs/>
      <w:sz w:val="26"/>
      <w:szCs w:val="26"/>
      <w:lang w:eastAsia="sq-AL"/>
    </w:rPr>
  </w:style>
  <w:style w:type="character" w:styleId="Emphasis">
    <w:name w:val="Emphasis"/>
    <w:qFormat/>
    <w:rsid w:val="00E321BD"/>
    <w:rPr>
      <w:i/>
      <w:iCs/>
    </w:rPr>
  </w:style>
  <w:style w:type="paragraph" w:customStyle="1" w:styleId="Default">
    <w:name w:val="Default"/>
    <w:rsid w:val="00E321BD"/>
    <w:pPr>
      <w:autoSpaceDE w:val="0"/>
      <w:autoSpaceDN w:val="0"/>
      <w:adjustRightInd w:val="0"/>
      <w:spacing w:after="0" w:line="240" w:lineRule="auto"/>
    </w:pPr>
    <w:rPr>
      <w:rFonts w:ascii="Times New Roman" w:eastAsia="Times New Roman" w:hAnsi="Times New Roman" w:cs="Times New Roman"/>
      <w:color w:val="000000"/>
      <w:sz w:val="24"/>
      <w:szCs w:val="24"/>
      <w:lang w:val="sq-AL" w:eastAsia="ja-JP"/>
    </w:rPr>
  </w:style>
  <w:style w:type="character" w:customStyle="1" w:styleId="UnresolvedMention">
    <w:name w:val="Unresolved Mention"/>
    <w:uiPriority w:val="99"/>
    <w:semiHidden/>
    <w:unhideWhenUsed/>
    <w:rsid w:val="00E321BD"/>
    <w:rPr>
      <w:color w:val="605E5C"/>
      <w:shd w:val="clear" w:color="auto" w:fill="E1DFDD"/>
    </w:rPr>
  </w:style>
  <w:style w:type="character" w:customStyle="1" w:styleId="Heading6Spacing3pt">
    <w:name w:val="Heading #6 + Spacing 3 pt"/>
    <w:uiPriority w:val="99"/>
    <w:rsid w:val="00E321BD"/>
    <w:rPr>
      <w:rFonts w:ascii="Times New Roman" w:hAnsi="Times New Roman" w:cs="Times New Roman"/>
      <w:b/>
      <w:bCs/>
      <w:spacing w:val="60"/>
      <w:sz w:val="22"/>
      <w:szCs w:val="22"/>
      <w:u w:val="none"/>
    </w:rPr>
  </w:style>
  <w:style w:type="paragraph" w:customStyle="1" w:styleId="Heading610">
    <w:name w:val="Heading #61"/>
    <w:basedOn w:val="Normal"/>
    <w:uiPriority w:val="99"/>
    <w:rsid w:val="00E321BD"/>
    <w:pPr>
      <w:widowControl w:val="0"/>
      <w:shd w:val="clear" w:color="auto" w:fill="FFFFFF"/>
      <w:spacing w:after="0" w:line="240" w:lineRule="atLeast"/>
      <w:outlineLvl w:val="5"/>
    </w:pPr>
    <w:rPr>
      <w:rFonts w:ascii="Times New Roman" w:eastAsia="MingLiU_HKSCS" w:hAnsi="Times New Roman" w:cs="Times New Roman"/>
      <w:b/>
      <w:bCs/>
      <w:lang w:val="x-none" w:eastAsia="x-none"/>
    </w:rPr>
  </w:style>
  <w:style w:type="character" w:customStyle="1" w:styleId="Bodytext2Spacing0pt">
    <w:name w:val="Body text (2) + Spacing 0 pt"/>
    <w:uiPriority w:val="99"/>
    <w:rsid w:val="00E321BD"/>
    <w:rPr>
      <w:spacing w:val="0"/>
      <w:sz w:val="22"/>
      <w:szCs w:val="22"/>
      <w:shd w:val="clear" w:color="auto" w:fill="FFFFFF"/>
    </w:rPr>
  </w:style>
  <w:style w:type="character" w:customStyle="1" w:styleId="Bodytext6105pt">
    <w:name w:val="Body text (6) + 10.5 pt"/>
    <w:basedOn w:val="Bodytext60"/>
    <w:uiPriority w:val="99"/>
    <w:rsid w:val="00E321BD"/>
    <w:rPr>
      <w:rFonts w:ascii="Times New Roman" w:hAnsi="Times New Roman" w:cs="Times New Roman"/>
      <w:b/>
      <w:bCs/>
      <w:sz w:val="21"/>
      <w:szCs w:val="21"/>
      <w:u w:val="none"/>
      <w:shd w:val="clear" w:color="auto" w:fill="FFFFFF"/>
    </w:rPr>
  </w:style>
  <w:style w:type="character" w:customStyle="1" w:styleId="Bodytext5NotItalic">
    <w:name w:val="Body text (5) + Not Italic"/>
    <w:basedOn w:val="Bodytext50"/>
    <w:uiPriority w:val="99"/>
    <w:rsid w:val="00E321BD"/>
    <w:rPr>
      <w:rFonts w:ascii="Times New Roman" w:hAnsi="Times New Roman" w:cs="Times New Roman"/>
      <w:i/>
      <w:iCs/>
      <w:sz w:val="21"/>
      <w:szCs w:val="21"/>
      <w:u w:val="none"/>
      <w:shd w:val="clear" w:color="auto" w:fill="FFFFFF"/>
    </w:rPr>
  </w:style>
  <w:style w:type="paragraph" w:customStyle="1" w:styleId="neninr">
    <w:name w:val="neni nr."/>
    <w:basedOn w:val="Normal"/>
    <w:qFormat/>
    <w:rsid w:val="00E321BD"/>
    <w:pPr>
      <w:spacing w:after="0" w:line="240" w:lineRule="auto"/>
      <w:jc w:val="center"/>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40554-04</Nr_x002e__x0020_akti>
    <Data_x0020_e_x0020_Krijimit xmlns="0e656187-b300-4fb0-8bf4-3a50f872073c">2020-10-12T07:21:00Z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2020-10-08T22:00:00Z</Date_x0020_protokolli>
    <Titulli xmlns="0e656187-b300-4fb0-8bf4-3a50f872073c">Çështja Veveçka kundër Shipërisë</Titulli>
    <Modifikuesi xmlns="0e656187-b300-4fb0-8bf4-3a50f872073c">Amarilda.Halilaj</Modifikuesi>
    <Nr_x002e__x0020_prot_x0020_QBZ xmlns="0e656187-b300-4fb0-8bf4-3a50f872073c">1503/2</Nr_x002e__x0020_prot_x0020_QBZ>
    <Data_x0020_e_x0020_Modifikimit xmlns="0e656187-b300-4fb0-8bf4-3a50f872073c">2020-10-13T08:33:36Z</Data_x0020_e_x0020_Modifikimit>
    <Dekretuar xmlns="0e656187-b300-4fb0-8bf4-3a50f872073c">false</Dekretuar>
    <Data xmlns="0e656187-b300-4fb0-8bf4-3a50f872073c">2020-06-24T22:00:00Z</Data>
    <Nr_x002e__x0020_protokolli_x0020_i_x0020_aktit xmlns="0e656187-b300-4fb0-8bf4-3a50f872073c">6008/1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9D201F15D396435685A4D775D3A324F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24FE-B8B4-48A0-AF9A-309CCBF84525}">
  <ds:schemaRefs>
    <ds:schemaRef ds:uri="http://schemas.microsoft.com/sharepoint/v3/contenttype/forms"/>
  </ds:schemaRefs>
</ds:datastoreItem>
</file>

<file path=customXml/itemProps2.xml><?xml version="1.0" encoding="utf-8"?>
<ds:datastoreItem xmlns:ds="http://schemas.openxmlformats.org/officeDocument/2006/customXml" ds:itemID="{2A163CEE-C0AC-4637-8FB2-EBF80CF9A49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0e656187-b300-4fb0-8bf4-3a50f872073c"/>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6C4B07A-F826-45AA-A956-A002B9F98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8966AD-E451-450A-B581-B634002D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Çështja Veveçka kundër Shipërisë</vt:lpstr>
    </vt:vector>
  </TitlesOfParts>
  <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Veveçka kundër Shipërisë</dc:title>
  <dc:creator>Entela Suli</dc:creator>
  <cp:lastModifiedBy>Jonida Zaharia</cp:lastModifiedBy>
  <cp:revision>2</cp:revision>
  <dcterms:created xsi:type="dcterms:W3CDTF">2024-03-12T10:04:00Z</dcterms:created>
  <dcterms:modified xsi:type="dcterms:W3CDTF">2024-03-12T10:04:00Z</dcterms:modified>
</cp:coreProperties>
</file>